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34" w:type="dxa"/>
        <w:tblLook w:val="0000" w:firstRow="0" w:lastRow="0" w:firstColumn="0" w:lastColumn="0" w:noHBand="0" w:noVBand="0"/>
      </w:tblPr>
      <w:tblGrid>
        <w:gridCol w:w="5066"/>
        <w:gridCol w:w="4714"/>
      </w:tblGrid>
      <w:tr w:rsidR="00FB07CE" w:rsidRPr="00FB07CE" w:rsidTr="00595594">
        <w:trPr>
          <w:trHeight w:val="900"/>
        </w:trPr>
        <w:tc>
          <w:tcPr>
            <w:tcW w:w="9780" w:type="dxa"/>
            <w:gridSpan w:val="2"/>
            <w:vAlign w:val="bottom"/>
          </w:tcPr>
          <w:p w:rsidR="00FB07CE" w:rsidRPr="00FB07CE" w:rsidRDefault="00FB07CE" w:rsidP="00FB07CE">
            <w:pPr>
              <w:widowControl/>
              <w:autoSpaceDE/>
              <w:autoSpaceDN/>
              <w:adjustRightInd/>
              <w:jc w:val="center"/>
              <w:rPr>
                <w:rFonts w:ascii="Times New Roman" w:hAnsi="Times New Roman"/>
                <w:sz w:val="28"/>
                <w:szCs w:val="28"/>
              </w:rPr>
            </w:pPr>
            <w:r>
              <w:rPr>
                <w:rFonts w:ascii="Times New Roman" w:hAnsi="Times New Roman"/>
                <w:sz w:val="28"/>
                <w:szCs w:val="28"/>
              </w:rPr>
              <w:t>ПРОЕКТ</w:t>
            </w:r>
          </w:p>
        </w:tc>
      </w:tr>
      <w:tr w:rsidR="00FB07CE" w:rsidRPr="00FB07CE" w:rsidTr="00595594">
        <w:trPr>
          <w:trHeight w:val="327"/>
        </w:trPr>
        <w:tc>
          <w:tcPr>
            <w:tcW w:w="9780" w:type="dxa"/>
            <w:gridSpan w:val="2"/>
            <w:vAlign w:val="bottom"/>
          </w:tcPr>
          <w:p w:rsidR="00FB07CE" w:rsidRPr="00FB07CE" w:rsidRDefault="00FB07CE" w:rsidP="00FB07CE">
            <w:pPr>
              <w:keepNext/>
              <w:widowControl/>
              <w:autoSpaceDE/>
              <w:autoSpaceDN/>
              <w:adjustRightInd/>
              <w:spacing w:line="204" w:lineRule="auto"/>
              <w:jc w:val="center"/>
              <w:outlineLvl w:val="1"/>
              <w:rPr>
                <w:rFonts w:ascii="Times New Roman" w:hAnsi="Times New Roman"/>
                <w:b/>
                <w:caps/>
                <w:spacing w:val="12"/>
                <w:sz w:val="28"/>
                <w:szCs w:val="28"/>
              </w:rPr>
            </w:pPr>
            <w:r w:rsidRPr="00FB07CE">
              <w:rPr>
                <w:rFonts w:ascii="Times New Roman" w:hAnsi="Times New Roman"/>
                <w:b/>
                <w:caps/>
                <w:spacing w:val="12"/>
                <w:sz w:val="28"/>
                <w:szCs w:val="28"/>
              </w:rPr>
              <w:t>АДМИНИСТРАЦИЯ</w:t>
            </w:r>
          </w:p>
        </w:tc>
      </w:tr>
      <w:tr w:rsidR="00FB07CE" w:rsidRPr="00FB07CE" w:rsidTr="00595594">
        <w:trPr>
          <w:trHeight w:val="319"/>
        </w:trPr>
        <w:tc>
          <w:tcPr>
            <w:tcW w:w="9780" w:type="dxa"/>
            <w:gridSpan w:val="2"/>
            <w:vAlign w:val="bottom"/>
          </w:tcPr>
          <w:p w:rsidR="00FB07CE" w:rsidRPr="00FB07CE" w:rsidRDefault="00FB07CE" w:rsidP="00FB07CE">
            <w:pPr>
              <w:keepNext/>
              <w:widowControl/>
              <w:autoSpaceDE/>
              <w:autoSpaceDN/>
              <w:adjustRightInd/>
              <w:spacing w:line="204" w:lineRule="auto"/>
              <w:jc w:val="center"/>
              <w:outlineLvl w:val="1"/>
              <w:rPr>
                <w:rFonts w:ascii="Times New Roman" w:hAnsi="Times New Roman"/>
                <w:b/>
                <w:caps/>
                <w:spacing w:val="12"/>
                <w:sz w:val="28"/>
                <w:szCs w:val="28"/>
              </w:rPr>
            </w:pPr>
            <w:r w:rsidRPr="00FB07CE">
              <w:rPr>
                <w:rFonts w:ascii="Times New Roman" w:hAnsi="Times New Roman"/>
                <w:b/>
                <w:caps/>
                <w:spacing w:val="12"/>
                <w:sz w:val="28"/>
                <w:szCs w:val="28"/>
              </w:rPr>
              <w:t>СОВЕТСКОГО СЕЛЬСКОГО ПОСЕЛЕНИЯ</w:t>
            </w:r>
          </w:p>
        </w:tc>
      </w:tr>
      <w:tr w:rsidR="00FB07CE" w:rsidRPr="00FB07CE" w:rsidTr="00595594">
        <w:trPr>
          <w:trHeight w:val="267"/>
        </w:trPr>
        <w:tc>
          <w:tcPr>
            <w:tcW w:w="9780" w:type="dxa"/>
            <w:gridSpan w:val="2"/>
            <w:vAlign w:val="bottom"/>
          </w:tcPr>
          <w:p w:rsidR="00FB07CE" w:rsidRPr="00FB07CE" w:rsidRDefault="00FB07CE" w:rsidP="00FB07CE">
            <w:pPr>
              <w:keepNext/>
              <w:widowControl/>
              <w:autoSpaceDE/>
              <w:autoSpaceDN/>
              <w:adjustRightInd/>
              <w:spacing w:line="204" w:lineRule="auto"/>
              <w:jc w:val="center"/>
              <w:outlineLvl w:val="1"/>
              <w:rPr>
                <w:rFonts w:ascii="Times New Roman" w:hAnsi="Times New Roman"/>
                <w:b/>
                <w:caps/>
                <w:spacing w:val="20"/>
                <w:sz w:val="28"/>
                <w:szCs w:val="28"/>
              </w:rPr>
            </w:pPr>
            <w:r w:rsidRPr="00FB07CE">
              <w:rPr>
                <w:rFonts w:ascii="Times New Roman" w:hAnsi="Times New Roman"/>
                <w:b/>
                <w:caps/>
                <w:spacing w:val="20"/>
                <w:sz w:val="28"/>
                <w:szCs w:val="28"/>
              </w:rPr>
              <w:t>НОВОКУБАНСКОГО РАЙОНА</w:t>
            </w:r>
          </w:p>
          <w:p w:rsidR="00FB07CE" w:rsidRPr="00FB07CE" w:rsidRDefault="00FB07CE" w:rsidP="00FB07CE">
            <w:pPr>
              <w:widowControl/>
              <w:autoSpaceDE/>
              <w:autoSpaceDN/>
              <w:adjustRightInd/>
              <w:spacing w:line="204" w:lineRule="auto"/>
              <w:jc w:val="center"/>
              <w:rPr>
                <w:rFonts w:ascii="Times New Roman" w:hAnsi="Times New Roman"/>
                <w:b/>
                <w:caps/>
                <w:spacing w:val="12"/>
                <w:sz w:val="2"/>
                <w:szCs w:val="28"/>
              </w:rPr>
            </w:pPr>
          </w:p>
        </w:tc>
      </w:tr>
      <w:tr w:rsidR="00FB07CE" w:rsidRPr="00FB07CE" w:rsidTr="00595594">
        <w:trPr>
          <w:trHeight w:val="439"/>
        </w:trPr>
        <w:tc>
          <w:tcPr>
            <w:tcW w:w="9780" w:type="dxa"/>
            <w:gridSpan w:val="2"/>
            <w:vAlign w:val="bottom"/>
          </w:tcPr>
          <w:p w:rsidR="00FB07CE" w:rsidRPr="00FB07CE" w:rsidRDefault="00FB07CE" w:rsidP="00FB07CE">
            <w:pPr>
              <w:keepNext/>
              <w:widowControl/>
              <w:autoSpaceDE/>
              <w:autoSpaceDN/>
              <w:adjustRightInd/>
              <w:jc w:val="center"/>
              <w:outlineLvl w:val="0"/>
              <w:rPr>
                <w:spacing w:val="20"/>
                <w:sz w:val="38"/>
                <w:szCs w:val="38"/>
              </w:rPr>
            </w:pPr>
            <w:r w:rsidRPr="00FB07CE">
              <w:rPr>
                <w:rFonts w:ascii="Times New Roman" w:hAnsi="Times New Roman"/>
                <w:b/>
                <w:spacing w:val="20"/>
                <w:sz w:val="36"/>
                <w:szCs w:val="38"/>
              </w:rPr>
              <w:t>ПОСТАНОВЛЕНИЕ</w:t>
            </w:r>
          </w:p>
        </w:tc>
      </w:tr>
      <w:tr w:rsidR="00FB07CE" w:rsidRPr="00FB07CE" w:rsidTr="00595594">
        <w:trPr>
          <w:trHeight w:val="345"/>
        </w:trPr>
        <w:tc>
          <w:tcPr>
            <w:tcW w:w="5066" w:type="dxa"/>
            <w:vAlign w:val="bottom"/>
          </w:tcPr>
          <w:p w:rsidR="00FB07CE" w:rsidRPr="00FB07CE" w:rsidRDefault="00FB07CE" w:rsidP="00FB07CE">
            <w:pPr>
              <w:widowControl/>
              <w:autoSpaceDE/>
              <w:autoSpaceDN/>
              <w:adjustRightInd/>
              <w:rPr>
                <w:rFonts w:ascii="Times New Roman" w:hAnsi="Times New Roman"/>
                <w:sz w:val="28"/>
                <w:szCs w:val="24"/>
              </w:rPr>
            </w:pPr>
            <w:r w:rsidRPr="00FB07CE">
              <w:rPr>
                <w:rFonts w:ascii="Times New Roman" w:hAnsi="Times New Roman"/>
                <w:sz w:val="28"/>
                <w:szCs w:val="20"/>
              </w:rPr>
              <w:t>от _____________</w:t>
            </w:r>
          </w:p>
        </w:tc>
        <w:tc>
          <w:tcPr>
            <w:tcW w:w="4714" w:type="dxa"/>
            <w:vAlign w:val="bottom"/>
          </w:tcPr>
          <w:p w:rsidR="00FB07CE" w:rsidRPr="00FB07CE" w:rsidRDefault="00FB07CE" w:rsidP="00FB07CE">
            <w:pPr>
              <w:widowControl/>
              <w:autoSpaceDE/>
              <w:autoSpaceDN/>
              <w:adjustRightInd/>
              <w:jc w:val="right"/>
              <w:rPr>
                <w:rFonts w:ascii="Times New Roman" w:hAnsi="Times New Roman"/>
                <w:sz w:val="28"/>
                <w:szCs w:val="24"/>
              </w:rPr>
            </w:pPr>
            <w:r w:rsidRPr="00FB07CE">
              <w:rPr>
                <w:rFonts w:ascii="Times New Roman" w:hAnsi="Times New Roman"/>
                <w:sz w:val="28"/>
                <w:szCs w:val="20"/>
              </w:rPr>
              <w:t>№ ____________</w:t>
            </w:r>
          </w:p>
        </w:tc>
      </w:tr>
      <w:tr w:rsidR="00FB07CE" w:rsidRPr="00FB07CE" w:rsidTr="00595594">
        <w:trPr>
          <w:trHeight w:val="345"/>
        </w:trPr>
        <w:tc>
          <w:tcPr>
            <w:tcW w:w="9780" w:type="dxa"/>
            <w:gridSpan w:val="2"/>
            <w:vAlign w:val="bottom"/>
          </w:tcPr>
          <w:p w:rsidR="00FB07CE" w:rsidRPr="00FB07CE" w:rsidRDefault="00FB07CE" w:rsidP="00FB07CE">
            <w:pPr>
              <w:widowControl/>
              <w:autoSpaceDE/>
              <w:autoSpaceDN/>
              <w:adjustRightInd/>
              <w:jc w:val="center"/>
              <w:rPr>
                <w:rFonts w:ascii="Times New Roman" w:hAnsi="Times New Roman"/>
                <w:sz w:val="28"/>
                <w:szCs w:val="24"/>
              </w:rPr>
            </w:pPr>
            <w:r w:rsidRPr="00FB07CE">
              <w:rPr>
                <w:rFonts w:ascii="Times New Roman" w:hAnsi="Times New Roman"/>
                <w:sz w:val="28"/>
                <w:szCs w:val="24"/>
              </w:rPr>
              <w:t>ст. Советская</w:t>
            </w:r>
          </w:p>
        </w:tc>
      </w:tr>
    </w:tbl>
    <w:p w:rsidR="00FB07CE" w:rsidRDefault="00FB07CE" w:rsidP="002F4435">
      <w:pPr>
        <w:jc w:val="center"/>
        <w:rPr>
          <w:rFonts w:ascii="Times New Roman" w:hAnsi="Times New Roman"/>
          <w:b/>
          <w:spacing w:val="-6"/>
          <w:sz w:val="28"/>
          <w:szCs w:val="28"/>
        </w:rPr>
      </w:pPr>
    </w:p>
    <w:p w:rsidR="00441E99" w:rsidRPr="008019C2" w:rsidRDefault="00CD649E" w:rsidP="002F4435">
      <w:pPr>
        <w:jc w:val="center"/>
        <w:rPr>
          <w:rFonts w:ascii="Times New Roman" w:hAnsi="Times New Roman"/>
          <w:b/>
          <w:spacing w:val="-6"/>
          <w:sz w:val="28"/>
          <w:szCs w:val="28"/>
        </w:rPr>
      </w:pPr>
      <w:r w:rsidRPr="002C5C45">
        <w:rPr>
          <w:rFonts w:ascii="Times New Roman" w:hAnsi="Times New Roman"/>
          <w:b/>
          <w:spacing w:val="-6"/>
          <w:sz w:val="28"/>
          <w:szCs w:val="28"/>
        </w:rPr>
        <w:t>Об</w:t>
      </w:r>
      <w:r w:rsidR="00441E99" w:rsidRPr="008019C2">
        <w:rPr>
          <w:rFonts w:ascii="Times New Roman" w:hAnsi="Times New Roman"/>
          <w:b/>
          <w:spacing w:val="-6"/>
          <w:sz w:val="28"/>
          <w:szCs w:val="28"/>
        </w:rPr>
        <w:t xml:space="preserve"> утверждении </w:t>
      </w:r>
      <w:r w:rsidR="002F4435">
        <w:rPr>
          <w:rFonts w:ascii="Times New Roman" w:hAnsi="Times New Roman"/>
          <w:b/>
          <w:spacing w:val="-6"/>
          <w:sz w:val="28"/>
          <w:szCs w:val="28"/>
        </w:rPr>
        <w:t>Инструкции о порядке рассмотрения обращений граждан</w:t>
      </w:r>
      <w:r w:rsidR="004E68BD">
        <w:rPr>
          <w:rFonts w:ascii="Times New Roman" w:hAnsi="Times New Roman"/>
          <w:b/>
          <w:spacing w:val="-6"/>
          <w:sz w:val="28"/>
          <w:szCs w:val="28"/>
        </w:rPr>
        <w:t xml:space="preserve"> в администрации </w:t>
      </w:r>
      <w:r w:rsidR="00CC4DD5">
        <w:rPr>
          <w:rFonts w:ascii="Times New Roman" w:hAnsi="Times New Roman"/>
          <w:b/>
          <w:spacing w:val="-6"/>
          <w:sz w:val="28"/>
          <w:szCs w:val="28"/>
        </w:rPr>
        <w:t>Советского сельского поселения Новокубанского</w:t>
      </w:r>
      <w:r w:rsidR="004E68BD">
        <w:rPr>
          <w:rFonts w:ascii="Times New Roman" w:hAnsi="Times New Roman"/>
          <w:b/>
          <w:spacing w:val="-6"/>
          <w:sz w:val="28"/>
          <w:szCs w:val="28"/>
        </w:rPr>
        <w:t xml:space="preserve"> район</w:t>
      </w:r>
      <w:r w:rsidR="00CC4DD5">
        <w:rPr>
          <w:rFonts w:ascii="Times New Roman" w:hAnsi="Times New Roman"/>
          <w:b/>
          <w:spacing w:val="-6"/>
          <w:sz w:val="28"/>
          <w:szCs w:val="28"/>
        </w:rPr>
        <w:t>а</w:t>
      </w:r>
    </w:p>
    <w:p w:rsidR="00250DE9" w:rsidRDefault="00250DE9" w:rsidP="00CD649E">
      <w:pPr>
        <w:ind w:left="142" w:right="-149" w:firstLine="567"/>
        <w:jc w:val="both"/>
        <w:rPr>
          <w:rFonts w:ascii="Times New Roman" w:hAnsi="Times New Roman"/>
          <w:spacing w:val="-6"/>
          <w:sz w:val="28"/>
          <w:szCs w:val="28"/>
        </w:rPr>
      </w:pPr>
    </w:p>
    <w:p w:rsidR="00CC4DD5" w:rsidRDefault="005161D5" w:rsidP="00CC4DD5">
      <w:pPr>
        <w:ind w:right="-7" w:firstLine="709"/>
        <w:jc w:val="both"/>
        <w:rPr>
          <w:rFonts w:ascii="Times New Roman" w:hAnsi="Times New Roman"/>
          <w:spacing w:val="-6"/>
          <w:sz w:val="28"/>
          <w:szCs w:val="28"/>
        </w:rPr>
      </w:pPr>
      <w:r>
        <w:rPr>
          <w:rFonts w:ascii="Times New Roman" w:hAnsi="Times New Roman"/>
          <w:spacing w:val="-6"/>
          <w:sz w:val="28"/>
          <w:szCs w:val="28"/>
        </w:rPr>
        <w:t>В соответствии с Федеральным законом от 2 мая 2006 года № 59-ФЗ «О порядке рассмотрения обращений граждан Российской Федерации», Законом Краснодарского края от 28 июня 2007 года № 1270-КЗ «О дополнительных гарантиях</w:t>
      </w:r>
      <w:r w:rsidR="00CC4DD5">
        <w:rPr>
          <w:rFonts w:ascii="Times New Roman" w:hAnsi="Times New Roman"/>
          <w:spacing w:val="-6"/>
          <w:sz w:val="28"/>
          <w:szCs w:val="28"/>
        </w:rPr>
        <w:t xml:space="preserve">  </w:t>
      </w:r>
      <w:r>
        <w:rPr>
          <w:rFonts w:ascii="Times New Roman" w:hAnsi="Times New Roman"/>
          <w:spacing w:val="-6"/>
          <w:sz w:val="28"/>
          <w:szCs w:val="28"/>
        </w:rPr>
        <w:t xml:space="preserve"> реализации</w:t>
      </w:r>
      <w:r w:rsidR="00CC4DD5">
        <w:rPr>
          <w:rFonts w:ascii="Times New Roman" w:hAnsi="Times New Roman"/>
          <w:spacing w:val="-6"/>
          <w:sz w:val="28"/>
          <w:szCs w:val="28"/>
        </w:rPr>
        <w:t xml:space="preserve">  </w:t>
      </w:r>
      <w:r>
        <w:rPr>
          <w:rFonts w:ascii="Times New Roman" w:hAnsi="Times New Roman"/>
          <w:spacing w:val="-6"/>
          <w:sz w:val="28"/>
          <w:szCs w:val="28"/>
        </w:rPr>
        <w:t xml:space="preserve"> права </w:t>
      </w:r>
      <w:r w:rsidR="00CC4DD5">
        <w:rPr>
          <w:rFonts w:ascii="Times New Roman" w:hAnsi="Times New Roman"/>
          <w:spacing w:val="-6"/>
          <w:sz w:val="28"/>
          <w:szCs w:val="28"/>
        </w:rPr>
        <w:t xml:space="preserve">  </w:t>
      </w:r>
      <w:r>
        <w:rPr>
          <w:rFonts w:ascii="Times New Roman" w:hAnsi="Times New Roman"/>
          <w:spacing w:val="-6"/>
          <w:sz w:val="28"/>
          <w:szCs w:val="28"/>
        </w:rPr>
        <w:t>граждан</w:t>
      </w:r>
      <w:r w:rsidR="00CC4DD5">
        <w:rPr>
          <w:rFonts w:ascii="Times New Roman" w:hAnsi="Times New Roman"/>
          <w:spacing w:val="-6"/>
          <w:sz w:val="28"/>
          <w:szCs w:val="28"/>
        </w:rPr>
        <w:t xml:space="preserve">  </w:t>
      </w:r>
      <w:r>
        <w:rPr>
          <w:rFonts w:ascii="Times New Roman" w:hAnsi="Times New Roman"/>
          <w:spacing w:val="-6"/>
          <w:sz w:val="28"/>
          <w:szCs w:val="28"/>
        </w:rPr>
        <w:t xml:space="preserve"> на </w:t>
      </w:r>
      <w:r w:rsidR="00CC4DD5">
        <w:rPr>
          <w:rFonts w:ascii="Times New Roman" w:hAnsi="Times New Roman"/>
          <w:spacing w:val="-6"/>
          <w:sz w:val="28"/>
          <w:szCs w:val="28"/>
        </w:rPr>
        <w:t xml:space="preserve">  </w:t>
      </w:r>
      <w:r>
        <w:rPr>
          <w:rFonts w:ascii="Times New Roman" w:hAnsi="Times New Roman"/>
          <w:spacing w:val="-6"/>
          <w:sz w:val="28"/>
          <w:szCs w:val="28"/>
        </w:rPr>
        <w:t>о</w:t>
      </w:r>
      <w:r w:rsidR="00CC4DD5">
        <w:rPr>
          <w:rFonts w:ascii="Times New Roman" w:hAnsi="Times New Roman"/>
          <w:spacing w:val="-6"/>
          <w:sz w:val="28"/>
          <w:szCs w:val="28"/>
        </w:rPr>
        <w:t>бращение    в    Краснодарском крае»</w:t>
      </w:r>
      <w:r w:rsidR="006E2673">
        <w:rPr>
          <w:rFonts w:ascii="Times New Roman" w:hAnsi="Times New Roman"/>
          <w:spacing w:val="-6"/>
          <w:sz w:val="28"/>
          <w:szCs w:val="28"/>
        </w:rPr>
        <w:t>,</w:t>
      </w:r>
      <w:r w:rsidR="002F4435">
        <w:rPr>
          <w:rFonts w:ascii="Times New Roman" w:hAnsi="Times New Roman"/>
          <w:spacing w:val="-6"/>
          <w:sz w:val="28"/>
          <w:szCs w:val="28"/>
        </w:rPr>
        <w:t xml:space="preserve"> </w:t>
      </w:r>
      <w:r w:rsidR="00CC4DD5">
        <w:rPr>
          <w:rFonts w:ascii="Times New Roman" w:hAnsi="Times New Roman"/>
          <w:spacing w:val="-6"/>
          <w:sz w:val="28"/>
          <w:szCs w:val="28"/>
        </w:rPr>
        <w:t xml:space="preserve">   Уставом    Советского    сельского   поселения     Новокубанского    района </w:t>
      </w:r>
      <w:proofErr w:type="gramStart"/>
      <w:r w:rsidR="002F4435">
        <w:rPr>
          <w:rFonts w:ascii="Times New Roman" w:hAnsi="Times New Roman"/>
          <w:spacing w:val="-6"/>
          <w:sz w:val="28"/>
          <w:szCs w:val="28"/>
        </w:rPr>
        <w:t>п</w:t>
      </w:r>
      <w:proofErr w:type="gramEnd"/>
      <w:r w:rsidR="002F4435">
        <w:rPr>
          <w:rFonts w:ascii="Times New Roman" w:hAnsi="Times New Roman"/>
          <w:spacing w:val="-6"/>
          <w:sz w:val="28"/>
          <w:szCs w:val="28"/>
        </w:rPr>
        <w:t xml:space="preserve"> о с т а н о в л я ю</w:t>
      </w:r>
      <w:r w:rsidR="00CD649E" w:rsidRPr="00D4474D">
        <w:rPr>
          <w:rFonts w:ascii="Times New Roman" w:hAnsi="Times New Roman"/>
          <w:spacing w:val="-6"/>
          <w:sz w:val="28"/>
          <w:szCs w:val="28"/>
        </w:rPr>
        <w:t>:</w:t>
      </w:r>
      <w:bookmarkStart w:id="0" w:name="sub_200"/>
      <w:bookmarkStart w:id="1" w:name="sub_1"/>
    </w:p>
    <w:p w:rsidR="009C3D4E" w:rsidRPr="00CC4DD5" w:rsidRDefault="00CC4DD5" w:rsidP="00CC4DD5">
      <w:pPr>
        <w:ind w:right="-7" w:firstLine="709"/>
        <w:jc w:val="both"/>
        <w:rPr>
          <w:rFonts w:ascii="Times New Roman" w:hAnsi="Times New Roman"/>
          <w:spacing w:val="-6"/>
          <w:sz w:val="28"/>
          <w:szCs w:val="28"/>
        </w:rPr>
      </w:pPr>
      <w:r>
        <w:rPr>
          <w:rFonts w:ascii="Times New Roman" w:hAnsi="Times New Roman"/>
          <w:spacing w:val="-6"/>
          <w:sz w:val="28"/>
          <w:szCs w:val="28"/>
        </w:rPr>
        <w:t>1. Утвердить Инструкцию</w:t>
      </w:r>
      <w:r w:rsidR="009C3D4E" w:rsidRPr="00CC4DD5">
        <w:rPr>
          <w:rFonts w:ascii="Times New Roman" w:hAnsi="Times New Roman"/>
          <w:spacing w:val="-6"/>
          <w:sz w:val="28"/>
          <w:szCs w:val="28"/>
        </w:rPr>
        <w:t xml:space="preserve"> о порядке рассмотрения обращений граждан в администрации </w:t>
      </w:r>
      <w:r>
        <w:rPr>
          <w:rFonts w:ascii="Times New Roman" w:hAnsi="Times New Roman"/>
          <w:spacing w:val="-6"/>
          <w:sz w:val="28"/>
          <w:szCs w:val="28"/>
        </w:rPr>
        <w:t>Советского сельского поселения Новокубанского района</w:t>
      </w:r>
      <w:r w:rsidR="009C3D4E" w:rsidRPr="00CC4DD5">
        <w:rPr>
          <w:rFonts w:ascii="Times New Roman" w:hAnsi="Times New Roman"/>
          <w:spacing w:val="-6"/>
          <w:sz w:val="28"/>
          <w:szCs w:val="28"/>
        </w:rPr>
        <w:t xml:space="preserve"> </w:t>
      </w:r>
      <w:r w:rsidR="005E3E8B" w:rsidRPr="00CC4DD5">
        <w:rPr>
          <w:rFonts w:ascii="Times New Roman" w:hAnsi="Times New Roman"/>
          <w:spacing w:val="-6"/>
          <w:sz w:val="28"/>
          <w:szCs w:val="28"/>
        </w:rPr>
        <w:t>согласно приложению к настоящему постановлению.</w:t>
      </w:r>
    </w:p>
    <w:p w:rsidR="00CC4DD5" w:rsidRDefault="00CC4DD5" w:rsidP="00CC4DD5">
      <w:pPr>
        <w:ind w:firstLine="709"/>
        <w:jc w:val="both"/>
        <w:rPr>
          <w:rFonts w:ascii="Times New Roman" w:hAnsi="Times New Roman"/>
          <w:spacing w:val="-6"/>
          <w:sz w:val="28"/>
          <w:szCs w:val="28"/>
        </w:rPr>
      </w:pPr>
      <w:bookmarkStart w:id="2" w:name="sub_5"/>
      <w:bookmarkEnd w:id="0"/>
      <w:bookmarkEnd w:id="1"/>
      <w:r>
        <w:rPr>
          <w:rFonts w:ascii="Times New Roman" w:hAnsi="Times New Roman"/>
          <w:spacing w:val="-6"/>
          <w:sz w:val="28"/>
          <w:szCs w:val="28"/>
        </w:rPr>
        <w:t xml:space="preserve">2. </w:t>
      </w:r>
      <w:r w:rsidR="005E3E8B" w:rsidRPr="00CC4DD5">
        <w:rPr>
          <w:rFonts w:ascii="Times New Roman" w:hAnsi="Times New Roman"/>
          <w:spacing w:val="-6"/>
          <w:sz w:val="28"/>
          <w:szCs w:val="28"/>
        </w:rPr>
        <w:t xml:space="preserve">Считать утратившим силу </w:t>
      </w:r>
      <w:r w:rsidRPr="00CC4DD5">
        <w:rPr>
          <w:rFonts w:ascii="Times New Roman" w:hAnsi="Times New Roman"/>
          <w:spacing w:val="-6"/>
          <w:sz w:val="28"/>
          <w:szCs w:val="28"/>
        </w:rPr>
        <w:t>постановления</w:t>
      </w:r>
      <w:r w:rsidR="005E3E8B" w:rsidRPr="00CC4DD5">
        <w:rPr>
          <w:rFonts w:ascii="Times New Roman" w:hAnsi="Times New Roman"/>
          <w:spacing w:val="-6"/>
          <w:sz w:val="28"/>
          <w:szCs w:val="28"/>
        </w:rPr>
        <w:t xml:space="preserve"> администрации </w:t>
      </w:r>
      <w:r w:rsidRPr="00CC4DD5">
        <w:rPr>
          <w:rFonts w:ascii="Times New Roman" w:hAnsi="Times New Roman"/>
          <w:spacing w:val="-6"/>
          <w:sz w:val="28"/>
          <w:szCs w:val="28"/>
        </w:rPr>
        <w:t>Советского сельского поселения Новокубанского района</w:t>
      </w:r>
      <w:r>
        <w:rPr>
          <w:rFonts w:ascii="Times New Roman" w:hAnsi="Times New Roman"/>
          <w:spacing w:val="-6"/>
          <w:sz w:val="28"/>
          <w:szCs w:val="28"/>
        </w:rPr>
        <w:t>:</w:t>
      </w:r>
      <w:r w:rsidRPr="00CC4DD5">
        <w:rPr>
          <w:rFonts w:ascii="Times New Roman" w:hAnsi="Times New Roman"/>
          <w:spacing w:val="-6"/>
          <w:sz w:val="28"/>
          <w:szCs w:val="28"/>
        </w:rPr>
        <w:t xml:space="preserve"> </w:t>
      </w:r>
    </w:p>
    <w:p w:rsidR="00CC4DD5" w:rsidRPr="00CC4DD5" w:rsidRDefault="00CC4DD5" w:rsidP="00CC4DD5">
      <w:pPr>
        <w:ind w:firstLine="709"/>
        <w:jc w:val="both"/>
        <w:rPr>
          <w:rFonts w:ascii="Times New Roman" w:hAnsi="Times New Roman"/>
          <w:spacing w:val="-6"/>
          <w:sz w:val="28"/>
          <w:szCs w:val="28"/>
        </w:rPr>
      </w:pPr>
      <w:r w:rsidRPr="00CC4DD5">
        <w:rPr>
          <w:rFonts w:ascii="Times New Roman" w:hAnsi="Times New Roman"/>
          <w:spacing w:val="-6"/>
          <w:sz w:val="28"/>
          <w:szCs w:val="28"/>
        </w:rPr>
        <w:t>от 25 сентября 2018 года №126</w:t>
      </w:r>
      <w:r>
        <w:rPr>
          <w:rFonts w:ascii="Times New Roman" w:hAnsi="Times New Roman"/>
          <w:spacing w:val="-6"/>
          <w:sz w:val="28"/>
          <w:szCs w:val="28"/>
        </w:rPr>
        <w:t xml:space="preserve"> «</w:t>
      </w:r>
      <w:r w:rsidRPr="00CC4DD5">
        <w:rPr>
          <w:rFonts w:ascii="Times New Roman" w:hAnsi="Times New Roman"/>
          <w:spacing w:val="-6"/>
          <w:sz w:val="28"/>
          <w:szCs w:val="28"/>
        </w:rPr>
        <w:t>О порядке  работы с обращениями граждан в администрации Советского сельского поселения Новокубанского района</w:t>
      </w:r>
      <w:r>
        <w:rPr>
          <w:rFonts w:ascii="Times New Roman" w:hAnsi="Times New Roman"/>
          <w:spacing w:val="-6"/>
          <w:sz w:val="28"/>
          <w:szCs w:val="28"/>
        </w:rPr>
        <w:t>»,</w:t>
      </w:r>
    </w:p>
    <w:p w:rsidR="00CC4DD5" w:rsidRPr="006B7606" w:rsidRDefault="00CC4DD5" w:rsidP="006B7606">
      <w:pPr>
        <w:pStyle w:val="affffb"/>
        <w:ind w:left="0" w:firstLine="709"/>
        <w:jc w:val="both"/>
        <w:rPr>
          <w:rFonts w:ascii="Times New Roman" w:hAnsi="Times New Roman"/>
          <w:spacing w:val="-6"/>
          <w:sz w:val="28"/>
          <w:szCs w:val="28"/>
        </w:rPr>
      </w:pPr>
      <w:r>
        <w:rPr>
          <w:rFonts w:ascii="Times New Roman" w:hAnsi="Times New Roman"/>
          <w:spacing w:val="-6"/>
          <w:sz w:val="28"/>
          <w:szCs w:val="28"/>
        </w:rPr>
        <w:t xml:space="preserve">от </w:t>
      </w:r>
      <w:r w:rsidR="006B7606">
        <w:rPr>
          <w:rFonts w:ascii="Times New Roman" w:hAnsi="Times New Roman"/>
          <w:spacing w:val="-6"/>
          <w:sz w:val="28"/>
          <w:szCs w:val="28"/>
        </w:rPr>
        <w:t>21 октября 2021 года №117 «</w:t>
      </w:r>
      <w:r w:rsidRPr="00CC4DD5">
        <w:rPr>
          <w:rFonts w:ascii="Times New Roman" w:hAnsi="Times New Roman"/>
          <w:spacing w:val="-6"/>
          <w:sz w:val="28"/>
          <w:szCs w:val="28"/>
        </w:rPr>
        <w:t xml:space="preserve">О внесении изменений в постановление администрации Советского сельского поселения Новокубанского района от 25 сентября 2018 года №126 «О порядке работы с обращениями граждан в администрации </w:t>
      </w:r>
      <w:r w:rsidRPr="006B7606">
        <w:rPr>
          <w:rFonts w:ascii="Times New Roman" w:hAnsi="Times New Roman"/>
          <w:spacing w:val="-6"/>
          <w:sz w:val="28"/>
          <w:szCs w:val="28"/>
        </w:rPr>
        <w:t>Советского сельского поселения Новокубанского района»</w:t>
      </w:r>
      <w:r w:rsidR="006B7606">
        <w:rPr>
          <w:rFonts w:ascii="Times New Roman" w:hAnsi="Times New Roman"/>
          <w:spacing w:val="-6"/>
          <w:sz w:val="28"/>
          <w:szCs w:val="28"/>
        </w:rPr>
        <w:t>.</w:t>
      </w:r>
    </w:p>
    <w:p w:rsidR="00441E99" w:rsidRPr="00EC741F" w:rsidRDefault="006B7606" w:rsidP="006B7606">
      <w:pPr>
        <w:pStyle w:val="affffb"/>
        <w:ind w:left="0" w:firstLine="709"/>
        <w:jc w:val="both"/>
        <w:rPr>
          <w:rFonts w:ascii="Times New Roman" w:hAnsi="Times New Roman"/>
          <w:spacing w:val="-6"/>
          <w:sz w:val="28"/>
          <w:szCs w:val="28"/>
        </w:rPr>
      </w:pPr>
      <w:r>
        <w:rPr>
          <w:rFonts w:ascii="Times New Roman" w:hAnsi="Times New Roman"/>
          <w:spacing w:val="-6"/>
          <w:sz w:val="28"/>
          <w:szCs w:val="28"/>
        </w:rPr>
        <w:t xml:space="preserve">3. </w:t>
      </w:r>
      <w:proofErr w:type="gramStart"/>
      <w:r w:rsidR="00441E99" w:rsidRPr="008019C2">
        <w:rPr>
          <w:rFonts w:ascii="Times New Roman" w:hAnsi="Times New Roman"/>
          <w:spacing w:val="-6"/>
          <w:sz w:val="28"/>
          <w:szCs w:val="28"/>
        </w:rPr>
        <w:t>Контроль за</w:t>
      </w:r>
      <w:proofErr w:type="gramEnd"/>
      <w:r w:rsidR="00441E99" w:rsidRPr="008019C2">
        <w:rPr>
          <w:rFonts w:ascii="Times New Roman" w:hAnsi="Times New Roman"/>
          <w:spacing w:val="-6"/>
          <w:sz w:val="28"/>
          <w:szCs w:val="28"/>
        </w:rPr>
        <w:t xml:space="preserve"> выполнением </w:t>
      </w:r>
      <w:r w:rsidR="000F1725" w:rsidRPr="008019C2">
        <w:rPr>
          <w:rFonts w:ascii="Times New Roman" w:hAnsi="Times New Roman"/>
          <w:spacing w:val="-6"/>
          <w:sz w:val="28"/>
          <w:szCs w:val="28"/>
        </w:rPr>
        <w:t>настоящего</w:t>
      </w:r>
      <w:r w:rsidR="008244CE" w:rsidRPr="008019C2">
        <w:rPr>
          <w:rFonts w:ascii="Times New Roman" w:hAnsi="Times New Roman"/>
          <w:spacing w:val="-6"/>
          <w:sz w:val="28"/>
          <w:szCs w:val="28"/>
        </w:rPr>
        <w:t xml:space="preserve"> </w:t>
      </w:r>
      <w:r w:rsidR="002F4435">
        <w:rPr>
          <w:rFonts w:ascii="Times New Roman" w:hAnsi="Times New Roman"/>
          <w:spacing w:val="-6"/>
          <w:sz w:val="28"/>
          <w:szCs w:val="28"/>
        </w:rPr>
        <w:t>постановления</w:t>
      </w:r>
      <w:r w:rsidR="00441E99" w:rsidRPr="008019C2">
        <w:rPr>
          <w:rFonts w:ascii="Times New Roman" w:hAnsi="Times New Roman"/>
          <w:spacing w:val="-6"/>
          <w:sz w:val="28"/>
          <w:szCs w:val="28"/>
        </w:rPr>
        <w:t xml:space="preserve"> возложить на заместителя </w:t>
      </w:r>
      <w:r w:rsidR="00441E99" w:rsidRPr="00EC741F">
        <w:rPr>
          <w:rFonts w:ascii="Times New Roman" w:hAnsi="Times New Roman"/>
          <w:spacing w:val="-6"/>
          <w:sz w:val="28"/>
          <w:szCs w:val="28"/>
        </w:rPr>
        <w:t xml:space="preserve">главы </w:t>
      </w:r>
      <w:r w:rsidRPr="006B7606">
        <w:rPr>
          <w:rFonts w:ascii="Times New Roman" w:hAnsi="Times New Roman"/>
          <w:spacing w:val="-6"/>
          <w:sz w:val="28"/>
          <w:szCs w:val="28"/>
        </w:rPr>
        <w:t>Советского сельского поселения Новокубанского района</w:t>
      </w:r>
      <w:r>
        <w:rPr>
          <w:rFonts w:ascii="Times New Roman" w:hAnsi="Times New Roman"/>
          <w:spacing w:val="-6"/>
          <w:sz w:val="28"/>
          <w:szCs w:val="28"/>
        </w:rPr>
        <w:t xml:space="preserve"> </w:t>
      </w:r>
      <w:proofErr w:type="spellStart"/>
      <w:r>
        <w:rPr>
          <w:rFonts w:ascii="Times New Roman" w:hAnsi="Times New Roman"/>
          <w:spacing w:val="-6"/>
          <w:sz w:val="28"/>
          <w:szCs w:val="28"/>
        </w:rPr>
        <w:t>А.Н.Солянова</w:t>
      </w:r>
      <w:proofErr w:type="spellEnd"/>
      <w:r w:rsidR="00441E99" w:rsidRPr="00EC741F">
        <w:rPr>
          <w:rFonts w:ascii="Times New Roman" w:hAnsi="Times New Roman"/>
          <w:spacing w:val="-6"/>
          <w:sz w:val="28"/>
          <w:szCs w:val="28"/>
        </w:rPr>
        <w:t>.</w:t>
      </w:r>
    </w:p>
    <w:p w:rsidR="00441E99" w:rsidRPr="006B7606" w:rsidRDefault="006B7606" w:rsidP="006B7606">
      <w:pPr>
        <w:ind w:firstLine="709"/>
        <w:jc w:val="both"/>
        <w:rPr>
          <w:rFonts w:ascii="Times New Roman" w:hAnsi="Times New Roman"/>
          <w:spacing w:val="-6"/>
          <w:sz w:val="28"/>
          <w:szCs w:val="28"/>
        </w:rPr>
      </w:pPr>
      <w:bookmarkStart w:id="3" w:name="sub_6"/>
      <w:bookmarkEnd w:id="2"/>
      <w:r>
        <w:rPr>
          <w:rFonts w:ascii="Times New Roman" w:hAnsi="Times New Roman"/>
          <w:spacing w:val="-6"/>
          <w:sz w:val="28"/>
          <w:szCs w:val="28"/>
        </w:rPr>
        <w:t xml:space="preserve">4. </w:t>
      </w:r>
      <w:r w:rsidR="004E68BD" w:rsidRPr="006B7606">
        <w:rPr>
          <w:rFonts w:ascii="Times New Roman" w:hAnsi="Times New Roman"/>
          <w:spacing w:val="-6"/>
          <w:sz w:val="28"/>
          <w:szCs w:val="28"/>
        </w:rPr>
        <w:t>Постановление</w:t>
      </w:r>
      <w:r w:rsidR="00441E99" w:rsidRPr="006B7606">
        <w:rPr>
          <w:rFonts w:ascii="Times New Roman" w:hAnsi="Times New Roman"/>
          <w:spacing w:val="-6"/>
          <w:sz w:val="28"/>
          <w:szCs w:val="28"/>
        </w:rPr>
        <w:t xml:space="preserve"> вступает в силу </w:t>
      </w:r>
      <w:r w:rsidR="004E68BD" w:rsidRPr="006B7606">
        <w:rPr>
          <w:rFonts w:ascii="Times New Roman" w:hAnsi="Times New Roman"/>
          <w:spacing w:val="-6"/>
          <w:sz w:val="28"/>
          <w:szCs w:val="28"/>
        </w:rPr>
        <w:t>со дня</w:t>
      </w:r>
      <w:r w:rsidR="00C532B5" w:rsidRPr="006B7606">
        <w:rPr>
          <w:rFonts w:ascii="Times New Roman" w:hAnsi="Times New Roman"/>
          <w:spacing w:val="-6"/>
          <w:sz w:val="28"/>
          <w:szCs w:val="28"/>
        </w:rPr>
        <w:t xml:space="preserve"> его официального обнародования</w:t>
      </w:r>
      <w:r w:rsidR="004E68BD" w:rsidRPr="006B7606">
        <w:rPr>
          <w:rFonts w:ascii="Times New Roman" w:hAnsi="Times New Roman"/>
          <w:spacing w:val="-6"/>
          <w:sz w:val="28"/>
          <w:szCs w:val="28"/>
        </w:rPr>
        <w:t xml:space="preserve"> путем размещения в специально установленных местах для обнародования муниципальных правовых актов администрации </w:t>
      </w:r>
      <w:r w:rsidRPr="006B7606">
        <w:rPr>
          <w:rFonts w:ascii="Times New Roman" w:hAnsi="Times New Roman"/>
          <w:spacing w:val="-6"/>
          <w:sz w:val="28"/>
          <w:szCs w:val="28"/>
        </w:rPr>
        <w:t>Советского сельского поселения Новокубанского района</w:t>
      </w:r>
      <w:r w:rsidR="004E68BD" w:rsidRPr="006B7606">
        <w:rPr>
          <w:rFonts w:ascii="Times New Roman" w:hAnsi="Times New Roman"/>
          <w:spacing w:val="-6"/>
          <w:sz w:val="28"/>
          <w:szCs w:val="28"/>
        </w:rPr>
        <w:t>.</w:t>
      </w:r>
    </w:p>
    <w:bookmarkEnd w:id="3"/>
    <w:p w:rsidR="008019C2" w:rsidRDefault="008019C2" w:rsidP="00865E5A">
      <w:pPr>
        <w:ind w:right="-149"/>
        <w:jc w:val="both"/>
        <w:rPr>
          <w:rFonts w:ascii="Times New Roman" w:hAnsi="Times New Roman"/>
          <w:spacing w:val="-6"/>
          <w:sz w:val="24"/>
          <w:szCs w:val="28"/>
        </w:rPr>
      </w:pPr>
    </w:p>
    <w:p w:rsidR="006B7606" w:rsidRDefault="006B7606" w:rsidP="00865E5A">
      <w:pPr>
        <w:ind w:right="-149"/>
        <w:jc w:val="both"/>
        <w:rPr>
          <w:rFonts w:ascii="Times New Roman" w:hAnsi="Times New Roman"/>
          <w:spacing w:val="-6"/>
          <w:sz w:val="24"/>
          <w:szCs w:val="28"/>
        </w:rPr>
      </w:pPr>
    </w:p>
    <w:p w:rsidR="00D76828" w:rsidRPr="00EC741F" w:rsidRDefault="00D76828" w:rsidP="00865E5A">
      <w:pPr>
        <w:ind w:right="-149"/>
        <w:jc w:val="both"/>
        <w:rPr>
          <w:rFonts w:ascii="Times New Roman" w:hAnsi="Times New Roman"/>
          <w:spacing w:val="-6"/>
          <w:sz w:val="24"/>
          <w:szCs w:val="28"/>
        </w:rPr>
      </w:pPr>
    </w:p>
    <w:tbl>
      <w:tblPr>
        <w:tblW w:w="9747" w:type="dxa"/>
        <w:tblLook w:val="0000" w:firstRow="0" w:lastRow="0" w:firstColumn="0" w:lastColumn="0" w:noHBand="0" w:noVBand="0"/>
      </w:tblPr>
      <w:tblGrid>
        <w:gridCol w:w="6477"/>
        <w:gridCol w:w="3270"/>
      </w:tblGrid>
      <w:tr w:rsidR="00D76828" w:rsidRPr="00EC741F" w:rsidTr="006B7606">
        <w:tc>
          <w:tcPr>
            <w:tcW w:w="6477" w:type="dxa"/>
            <w:tcBorders>
              <w:top w:val="nil"/>
              <w:left w:val="nil"/>
              <w:bottom w:val="nil"/>
              <w:right w:val="nil"/>
            </w:tcBorders>
            <w:vAlign w:val="bottom"/>
          </w:tcPr>
          <w:p w:rsidR="006B7606" w:rsidRDefault="00D76828" w:rsidP="00CC4DD5">
            <w:pPr>
              <w:ind w:left="-108" w:right="-149"/>
              <w:jc w:val="both"/>
              <w:rPr>
                <w:rFonts w:ascii="Times New Roman" w:hAnsi="Times New Roman"/>
                <w:spacing w:val="-6"/>
                <w:sz w:val="28"/>
                <w:szCs w:val="28"/>
              </w:rPr>
            </w:pPr>
            <w:r>
              <w:rPr>
                <w:rFonts w:ascii="Times New Roman" w:hAnsi="Times New Roman"/>
                <w:spacing w:val="-6"/>
                <w:sz w:val="28"/>
                <w:szCs w:val="28"/>
              </w:rPr>
              <w:t>Г</w:t>
            </w:r>
            <w:r w:rsidRPr="00EC741F">
              <w:rPr>
                <w:rFonts w:ascii="Times New Roman" w:hAnsi="Times New Roman"/>
                <w:spacing w:val="-6"/>
                <w:sz w:val="28"/>
                <w:szCs w:val="28"/>
              </w:rPr>
              <w:t>лав</w:t>
            </w:r>
            <w:r>
              <w:rPr>
                <w:rFonts w:ascii="Times New Roman" w:hAnsi="Times New Roman"/>
                <w:spacing w:val="-6"/>
                <w:sz w:val="28"/>
                <w:szCs w:val="28"/>
              </w:rPr>
              <w:t>а</w:t>
            </w:r>
            <w:r w:rsidRPr="00EC741F">
              <w:rPr>
                <w:rFonts w:ascii="Times New Roman" w:hAnsi="Times New Roman"/>
                <w:spacing w:val="-6"/>
                <w:sz w:val="28"/>
                <w:szCs w:val="28"/>
              </w:rPr>
              <w:t xml:space="preserve"> </w:t>
            </w:r>
            <w:r w:rsidR="006B7606" w:rsidRPr="006B7606">
              <w:rPr>
                <w:rFonts w:ascii="Times New Roman" w:hAnsi="Times New Roman"/>
                <w:spacing w:val="-6"/>
                <w:sz w:val="28"/>
                <w:szCs w:val="28"/>
              </w:rPr>
              <w:t xml:space="preserve">Советского сельского поселения </w:t>
            </w:r>
          </w:p>
          <w:p w:rsidR="00D76828" w:rsidRPr="00EC741F" w:rsidRDefault="006B7606" w:rsidP="00CC4DD5">
            <w:pPr>
              <w:ind w:left="-108" w:right="-149"/>
              <w:jc w:val="both"/>
              <w:rPr>
                <w:rFonts w:ascii="Times New Roman" w:hAnsi="Times New Roman"/>
                <w:spacing w:val="-6"/>
                <w:sz w:val="28"/>
                <w:szCs w:val="28"/>
              </w:rPr>
            </w:pPr>
            <w:r w:rsidRPr="006B7606">
              <w:rPr>
                <w:rFonts w:ascii="Times New Roman" w:hAnsi="Times New Roman"/>
                <w:spacing w:val="-6"/>
                <w:sz w:val="28"/>
                <w:szCs w:val="28"/>
              </w:rPr>
              <w:t>Новокубанского района</w:t>
            </w:r>
          </w:p>
        </w:tc>
        <w:tc>
          <w:tcPr>
            <w:tcW w:w="3270" w:type="dxa"/>
            <w:tcBorders>
              <w:top w:val="nil"/>
              <w:left w:val="nil"/>
              <w:bottom w:val="nil"/>
              <w:right w:val="nil"/>
            </w:tcBorders>
            <w:vAlign w:val="bottom"/>
          </w:tcPr>
          <w:p w:rsidR="00D76828" w:rsidRPr="00EC741F" w:rsidRDefault="006B7606" w:rsidP="00CC4DD5">
            <w:pPr>
              <w:ind w:left="-108" w:right="-149"/>
              <w:jc w:val="both"/>
              <w:rPr>
                <w:rFonts w:ascii="Times New Roman" w:hAnsi="Times New Roman"/>
                <w:spacing w:val="-6"/>
                <w:sz w:val="28"/>
                <w:szCs w:val="28"/>
              </w:rPr>
            </w:pPr>
            <w:r>
              <w:rPr>
                <w:rFonts w:ascii="Times New Roman" w:hAnsi="Times New Roman"/>
                <w:spacing w:val="-6"/>
                <w:sz w:val="28"/>
                <w:szCs w:val="28"/>
              </w:rPr>
              <w:t xml:space="preserve">                 </w:t>
            </w:r>
            <w:proofErr w:type="spellStart"/>
            <w:r>
              <w:rPr>
                <w:rFonts w:ascii="Times New Roman" w:hAnsi="Times New Roman"/>
                <w:spacing w:val="-6"/>
                <w:sz w:val="28"/>
                <w:szCs w:val="28"/>
              </w:rPr>
              <w:t>С.Ю.Копылов</w:t>
            </w:r>
            <w:proofErr w:type="spellEnd"/>
          </w:p>
        </w:tc>
      </w:tr>
    </w:tbl>
    <w:p w:rsidR="006B7606" w:rsidRDefault="006B7606" w:rsidP="00EF4A85">
      <w:pPr>
        <w:pStyle w:val="affffc"/>
        <w:shd w:val="clear" w:color="auto" w:fill="auto"/>
        <w:spacing w:before="0" w:after="0" w:line="240" w:lineRule="auto"/>
        <w:ind w:left="5103" w:firstLine="0"/>
        <w:jc w:val="left"/>
        <w:rPr>
          <w:sz w:val="28"/>
          <w:szCs w:val="28"/>
        </w:rPr>
      </w:pPr>
    </w:p>
    <w:p w:rsidR="006B7606" w:rsidRDefault="006B7606" w:rsidP="00EF4A85">
      <w:pPr>
        <w:pStyle w:val="affffc"/>
        <w:shd w:val="clear" w:color="auto" w:fill="auto"/>
        <w:spacing w:before="0" w:after="0" w:line="240" w:lineRule="auto"/>
        <w:ind w:left="5103" w:firstLine="0"/>
        <w:jc w:val="left"/>
        <w:rPr>
          <w:sz w:val="28"/>
          <w:szCs w:val="28"/>
        </w:rPr>
      </w:pPr>
    </w:p>
    <w:p w:rsidR="006B7606" w:rsidRDefault="006B7606" w:rsidP="00EF4A85">
      <w:pPr>
        <w:pStyle w:val="affffc"/>
        <w:shd w:val="clear" w:color="auto" w:fill="auto"/>
        <w:spacing w:before="0" w:after="0" w:line="240" w:lineRule="auto"/>
        <w:ind w:left="5103" w:firstLine="0"/>
        <w:jc w:val="left"/>
        <w:rPr>
          <w:sz w:val="28"/>
          <w:szCs w:val="28"/>
        </w:rPr>
      </w:pPr>
    </w:p>
    <w:p w:rsidR="006B7606" w:rsidRDefault="006B7606" w:rsidP="00EF4A85">
      <w:pPr>
        <w:pStyle w:val="affffc"/>
        <w:shd w:val="clear" w:color="auto" w:fill="auto"/>
        <w:spacing w:before="0" w:after="0" w:line="240" w:lineRule="auto"/>
        <w:ind w:left="5103" w:firstLine="0"/>
        <w:jc w:val="left"/>
        <w:rPr>
          <w:sz w:val="28"/>
          <w:szCs w:val="28"/>
        </w:rPr>
      </w:pPr>
    </w:p>
    <w:p w:rsidR="006B7606" w:rsidRDefault="006B7606" w:rsidP="00EF4A85">
      <w:pPr>
        <w:pStyle w:val="affffc"/>
        <w:shd w:val="clear" w:color="auto" w:fill="auto"/>
        <w:spacing w:before="0" w:after="0" w:line="240" w:lineRule="auto"/>
        <w:ind w:left="5103" w:firstLine="0"/>
        <w:jc w:val="left"/>
        <w:rPr>
          <w:sz w:val="28"/>
          <w:szCs w:val="28"/>
        </w:rPr>
      </w:pPr>
    </w:p>
    <w:p w:rsidR="00EF4A85" w:rsidRPr="00FD5FC9" w:rsidRDefault="00EF4A85" w:rsidP="00EF4A85">
      <w:pPr>
        <w:pStyle w:val="affffc"/>
        <w:shd w:val="clear" w:color="auto" w:fill="auto"/>
        <w:spacing w:before="0" w:after="0" w:line="240" w:lineRule="auto"/>
        <w:ind w:left="5103" w:firstLine="0"/>
        <w:jc w:val="left"/>
        <w:rPr>
          <w:sz w:val="28"/>
          <w:szCs w:val="28"/>
        </w:rPr>
      </w:pPr>
    </w:p>
    <w:p w:rsidR="00EF4A85" w:rsidRPr="00FD5FC9" w:rsidRDefault="00EF4A85" w:rsidP="00EF4A85">
      <w:pPr>
        <w:pStyle w:val="affffc"/>
        <w:shd w:val="clear" w:color="auto" w:fill="auto"/>
        <w:spacing w:before="0" w:after="0" w:line="240" w:lineRule="auto"/>
        <w:ind w:left="5103" w:firstLine="0"/>
        <w:jc w:val="left"/>
        <w:rPr>
          <w:sz w:val="28"/>
          <w:szCs w:val="28"/>
        </w:rPr>
      </w:pPr>
      <w:r w:rsidRPr="00FD5FC9">
        <w:rPr>
          <w:sz w:val="28"/>
          <w:szCs w:val="28"/>
        </w:rPr>
        <w:t>УТВЕРЖДЕНА</w:t>
      </w:r>
    </w:p>
    <w:p w:rsidR="00EF4A85" w:rsidRPr="00FD5FC9" w:rsidRDefault="00EF4A85" w:rsidP="00EF4A85">
      <w:pPr>
        <w:pStyle w:val="affffc"/>
        <w:shd w:val="clear" w:color="auto" w:fill="auto"/>
        <w:spacing w:before="0" w:after="0" w:line="240" w:lineRule="auto"/>
        <w:ind w:left="5103" w:firstLine="0"/>
        <w:jc w:val="left"/>
        <w:rPr>
          <w:sz w:val="28"/>
          <w:szCs w:val="28"/>
        </w:rPr>
      </w:pPr>
      <w:r w:rsidRPr="00FD5FC9">
        <w:rPr>
          <w:sz w:val="28"/>
          <w:szCs w:val="28"/>
        </w:rPr>
        <w:t xml:space="preserve">постановлением администрации </w:t>
      </w:r>
      <w:r w:rsidR="006B7606" w:rsidRPr="006B7606">
        <w:rPr>
          <w:sz w:val="28"/>
          <w:szCs w:val="28"/>
        </w:rPr>
        <w:t>Советского сельского поселения Новокубанского района</w:t>
      </w:r>
    </w:p>
    <w:p w:rsidR="00EF4A85" w:rsidRPr="00FD5FC9" w:rsidRDefault="00EF4A85" w:rsidP="00EF4A85">
      <w:pPr>
        <w:pStyle w:val="affffc"/>
        <w:shd w:val="clear" w:color="auto" w:fill="auto"/>
        <w:spacing w:before="0" w:after="0" w:line="240" w:lineRule="auto"/>
        <w:ind w:left="5103" w:firstLine="0"/>
        <w:jc w:val="left"/>
        <w:rPr>
          <w:sz w:val="28"/>
          <w:szCs w:val="28"/>
        </w:rPr>
      </w:pPr>
      <w:r w:rsidRPr="00FD5FC9">
        <w:rPr>
          <w:sz w:val="28"/>
          <w:szCs w:val="28"/>
        </w:rPr>
        <w:t xml:space="preserve">от </w:t>
      </w:r>
      <w:r w:rsidR="006B7606">
        <w:rPr>
          <w:sz w:val="28"/>
          <w:szCs w:val="28"/>
        </w:rPr>
        <w:t>______________</w:t>
      </w:r>
      <w:r w:rsidRPr="00FD5FC9">
        <w:rPr>
          <w:sz w:val="28"/>
          <w:szCs w:val="28"/>
        </w:rPr>
        <w:t xml:space="preserve"> № </w:t>
      </w:r>
      <w:r w:rsidR="006B7606">
        <w:rPr>
          <w:sz w:val="28"/>
          <w:szCs w:val="28"/>
        </w:rPr>
        <w:t>______</w:t>
      </w:r>
    </w:p>
    <w:p w:rsidR="00EF4A85" w:rsidRPr="00FD5FC9" w:rsidRDefault="00EF4A85" w:rsidP="00EF4A85">
      <w:pPr>
        <w:pStyle w:val="affffc"/>
        <w:shd w:val="clear" w:color="auto" w:fill="auto"/>
        <w:spacing w:before="0" w:after="0" w:line="240" w:lineRule="auto"/>
        <w:ind w:firstLine="709"/>
        <w:jc w:val="both"/>
        <w:rPr>
          <w:sz w:val="28"/>
          <w:szCs w:val="28"/>
        </w:rPr>
      </w:pPr>
    </w:p>
    <w:p w:rsidR="00EF4A85" w:rsidRPr="00FD5FC9" w:rsidRDefault="00EF4A85" w:rsidP="00EF4A85">
      <w:pPr>
        <w:pStyle w:val="affffc"/>
        <w:shd w:val="clear" w:color="auto" w:fill="auto"/>
        <w:spacing w:before="0" w:after="0" w:line="240" w:lineRule="auto"/>
        <w:ind w:firstLine="709"/>
        <w:rPr>
          <w:b/>
          <w:sz w:val="28"/>
          <w:szCs w:val="28"/>
        </w:rPr>
      </w:pPr>
      <w:r w:rsidRPr="00FD5FC9">
        <w:rPr>
          <w:b/>
          <w:sz w:val="28"/>
          <w:szCs w:val="28"/>
        </w:rPr>
        <w:t>ИНСТРУКЦИЯ</w:t>
      </w:r>
    </w:p>
    <w:p w:rsidR="006B7606" w:rsidRDefault="00EF4A85" w:rsidP="00EF4A85">
      <w:pPr>
        <w:pStyle w:val="affffc"/>
        <w:shd w:val="clear" w:color="auto" w:fill="auto"/>
        <w:spacing w:before="0" w:after="0" w:line="240" w:lineRule="auto"/>
        <w:ind w:firstLine="0"/>
        <w:rPr>
          <w:b/>
          <w:sz w:val="28"/>
          <w:szCs w:val="28"/>
        </w:rPr>
      </w:pPr>
      <w:r w:rsidRPr="00FD5FC9">
        <w:rPr>
          <w:b/>
          <w:sz w:val="28"/>
          <w:szCs w:val="28"/>
        </w:rPr>
        <w:t xml:space="preserve">о порядке рассмотрения обращений граждан в администрации </w:t>
      </w:r>
    </w:p>
    <w:p w:rsidR="00EF4A85" w:rsidRPr="00FD5FC9" w:rsidRDefault="006B7606" w:rsidP="00EF4A85">
      <w:pPr>
        <w:pStyle w:val="affffc"/>
        <w:shd w:val="clear" w:color="auto" w:fill="auto"/>
        <w:spacing w:before="0" w:after="0" w:line="240" w:lineRule="auto"/>
        <w:ind w:firstLine="0"/>
        <w:rPr>
          <w:b/>
          <w:sz w:val="28"/>
          <w:szCs w:val="28"/>
        </w:rPr>
      </w:pPr>
      <w:r w:rsidRPr="006B7606">
        <w:rPr>
          <w:b/>
          <w:sz w:val="28"/>
          <w:szCs w:val="28"/>
        </w:rPr>
        <w:t>Советского сельского поселения Новокубанского района</w:t>
      </w:r>
    </w:p>
    <w:p w:rsidR="00EF4A85" w:rsidRPr="00FD5FC9" w:rsidRDefault="00EF4A85" w:rsidP="00EF4A85">
      <w:pPr>
        <w:pStyle w:val="affffc"/>
        <w:shd w:val="clear" w:color="auto" w:fill="auto"/>
        <w:spacing w:before="0" w:after="0" w:line="240" w:lineRule="auto"/>
        <w:ind w:firstLine="709"/>
        <w:jc w:val="both"/>
        <w:rPr>
          <w:sz w:val="28"/>
          <w:szCs w:val="28"/>
        </w:rPr>
      </w:pPr>
    </w:p>
    <w:p w:rsidR="00EF4A85" w:rsidRPr="00FD5FC9" w:rsidRDefault="00EF4A85" w:rsidP="00EF4A85">
      <w:pPr>
        <w:pStyle w:val="affffc"/>
        <w:numPr>
          <w:ilvl w:val="0"/>
          <w:numId w:val="16"/>
        </w:numPr>
        <w:shd w:val="clear" w:color="auto" w:fill="auto"/>
        <w:spacing w:before="0" w:after="0" w:line="240" w:lineRule="auto"/>
        <w:ind w:left="0" w:firstLine="0"/>
        <w:rPr>
          <w:b/>
          <w:sz w:val="28"/>
          <w:szCs w:val="28"/>
        </w:rPr>
      </w:pPr>
      <w:r w:rsidRPr="00FD5FC9">
        <w:rPr>
          <w:b/>
          <w:sz w:val="28"/>
          <w:szCs w:val="28"/>
        </w:rPr>
        <w:t>Общие положения</w:t>
      </w:r>
    </w:p>
    <w:p w:rsidR="00EF4A85" w:rsidRPr="00FD5FC9" w:rsidRDefault="00EF4A85" w:rsidP="00EF4A85">
      <w:pPr>
        <w:pStyle w:val="affffc"/>
        <w:shd w:val="clear" w:color="auto" w:fill="auto"/>
        <w:spacing w:before="0" w:after="0" w:line="240" w:lineRule="auto"/>
        <w:ind w:firstLine="0"/>
        <w:jc w:val="left"/>
        <w:rPr>
          <w:b/>
          <w:sz w:val="28"/>
          <w:szCs w:val="28"/>
        </w:rPr>
      </w:pPr>
    </w:p>
    <w:p w:rsidR="00EF4A85" w:rsidRPr="00FD5FC9" w:rsidRDefault="00EF4A85" w:rsidP="006B7606">
      <w:pPr>
        <w:pStyle w:val="affffc"/>
        <w:numPr>
          <w:ilvl w:val="0"/>
          <w:numId w:val="18"/>
        </w:numPr>
        <w:shd w:val="clear" w:color="auto" w:fill="auto"/>
        <w:tabs>
          <w:tab w:val="left" w:pos="1249"/>
        </w:tabs>
        <w:spacing w:before="0" w:after="0" w:line="240" w:lineRule="auto"/>
        <w:ind w:firstLine="709"/>
        <w:jc w:val="both"/>
        <w:rPr>
          <w:sz w:val="28"/>
          <w:szCs w:val="28"/>
        </w:rPr>
      </w:pPr>
      <w:proofErr w:type="gramStart"/>
      <w:r w:rsidRPr="00FD5FC9">
        <w:rPr>
          <w:sz w:val="28"/>
          <w:szCs w:val="28"/>
        </w:rPr>
        <w:t xml:space="preserve">Инструкция о порядке рассмотрения обращений граждан в администрации </w:t>
      </w:r>
      <w:r w:rsidR="006B7606" w:rsidRPr="006B7606">
        <w:rPr>
          <w:sz w:val="28"/>
          <w:szCs w:val="28"/>
        </w:rPr>
        <w:t xml:space="preserve">Советского сельского поселения Новокубанского района </w:t>
      </w:r>
      <w:r w:rsidRPr="00FD5FC9">
        <w:rPr>
          <w:sz w:val="28"/>
          <w:szCs w:val="28"/>
        </w:rPr>
        <w:t>(далее - Инструкция) устанавливает единые требования к организации работы с письменными (в том числе в форме электронного документа) и устными обращениями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объединений граждан, в том числе юридических лиц</w:t>
      </w:r>
      <w:proofErr w:type="gramEnd"/>
      <w:r w:rsidRPr="00FD5FC9">
        <w:rPr>
          <w:sz w:val="28"/>
          <w:szCs w:val="28"/>
        </w:rPr>
        <w:t xml:space="preserve"> (далее - граждане), поступивших в адрес администрации </w:t>
      </w:r>
      <w:r w:rsidR="006B7606" w:rsidRPr="006B7606">
        <w:rPr>
          <w:sz w:val="28"/>
          <w:szCs w:val="28"/>
        </w:rPr>
        <w:t>Советского сельского поселения Новокубанского района</w:t>
      </w:r>
      <w:r w:rsidRPr="00FD5FC9">
        <w:rPr>
          <w:sz w:val="28"/>
          <w:szCs w:val="28"/>
        </w:rPr>
        <w:t xml:space="preserve">, главы </w:t>
      </w:r>
      <w:r w:rsidR="006B7606" w:rsidRPr="006B7606">
        <w:rPr>
          <w:sz w:val="28"/>
          <w:szCs w:val="28"/>
        </w:rPr>
        <w:t xml:space="preserve">Советского сельского поселения Новокубанского района </w:t>
      </w:r>
      <w:r w:rsidR="006B7606">
        <w:rPr>
          <w:sz w:val="28"/>
          <w:szCs w:val="28"/>
        </w:rPr>
        <w:t>и заместителя</w:t>
      </w:r>
      <w:r w:rsidRPr="00FD5FC9">
        <w:rPr>
          <w:sz w:val="28"/>
          <w:szCs w:val="28"/>
        </w:rPr>
        <w:t xml:space="preserve"> главы </w:t>
      </w:r>
      <w:r w:rsidR="006B7606" w:rsidRPr="006B7606">
        <w:rPr>
          <w:sz w:val="28"/>
          <w:szCs w:val="28"/>
        </w:rPr>
        <w:t xml:space="preserve">Советского сельского поселения Новокубанского района </w:t>
      </w:r>
      <w:r w:rsidRPr="00FD5FC9">
        <w:rPr>
          <w:sz w:val="28"/>
          <w:szCs w:val="28"/>
        </w:rPr>
        <w:t>(далее соответственно –</w:t>
      </w:r>
      <w:r w:rsidR="006B7606">
        <w:rPr>
          <w:sz w:val="28"/>
          <w:szCs w:val="28"/>
        </w:rPr>
        <w:t xml:space="preserve"> заместитель</w:t>
      </w:r>
      <w:r w:rsidRPr="00FD5FC9">
        <w:rPr>
          <w:sz w:val="28"/>
          <w:szCs w:val="28"/>
        </w:rPr>
        <w:t>, обращения граждан).</w:t>
      </w:r>
    </w:p>
    <w:p w:rsidR="00EF4A85" w:rsidRPr="00FD5FC9" w:rsidRDefault="00EF4A85" w:rsidP="00EF4A85">
      <w:pPr>
        <w:pStyle w:val="affffc"/>
        <w:numPr>
          <w:ilvl w:val="0"/>
          <w:numId w:val="18"/>
        </w:numPr>
        <w:shd w:val="clear" w:color="auto" w:fill="auto"/>
        <w:tabs>
          <w:tab w:val="left" w:pos="1450"/>
        </w:tabs>
        <w:spacing w:before="0" w:after="0" w:line="240" w:lineRule="auto"/>
        <w:ind w:firstLine="709"/>
        <w:jc w:val="both"/>
        <w:rPr>
          <w:sz w:val="28"/>
          <w:szCs w:val="28"/>
        </w:rPr>
      </w:pPr>
      <w:r w:rsidRPr="00FD5FC9">
        <w:rPr>
          <w:sz w:val="28"/>
          <w:szCs w:val="28"/>
        </w:rPr>
        <w:t>Понятия и термины, используемые в Инструкции, применяются в значениях, определенных в Федеральном законе от 2 мая 2006 года № 59-ФЗ</w:t>
      </w:r>
      <w:r>
        <w:rPr>
          <w:sz w:val="28"/>
          <w:szCs w:val="28"/>
        </w:rPr>
        <w:t xml:space="preserve"> «</w:t>
      </w:r>
      <w:r w:rsidRPr="00FD5FC9">
        <w:rPr>
          <w:sz w:val="28"/>
          <w:szCs w:val="28"/>
        </w:rPr>
        <w:t>О порядке рассмотрения обращений граждан Российской Федерации</w:t>
      </w:r>
      <w:r>
        <w:rPr>
          <w:sz w:val="28"/>
          <w:szCs w:val="28"/>
        </w:rPr>
        <w:t>»</w:t>
      </w:r>
      <w:r w:rsidRPr="00FD5FC9">
        <w:rPr>
          <w:sz w:val="28"/>
          <w:szCs w:val="28"/>
        </w:rPr>
        <w:t xml:space="preserve"> (далее - Федеральный закон № 59-ФЗ).</w:t>
      </w:r>
    </w:p>
    <w:p w:rsidR="00EF4A85" w:rsidRPr="00FD5FC9" w:rsidRDefault="00EF4A85" w:rsidP="00EF4A85">
      <w:pPr>
        <w:pStyle w:val="affffc"/>
        <w:shd w:val="clear" w:color="auto" w:fill="auto"/>
        <w:spacing w:before="0" w:after="0" w:line="240" w:lineRule="auto"/>
        <w:ind w:firstLine="0"/>
        <w:rPr>
          <w:b/>
          <w:sz w:val="28"/>
          <w:szCs w:val="28"/>
        </w:rPr>
      </w:pPr>
    </w:p>
    <w:p w:rsidR="00EF4A85" w:rsidRPr="00FD5FC9" w:rsidRDefault="00EF4A85" w:rsidP="00EF4A85">
      <w:pPr>
        <w:pStyle w:val="affffc"/>
        <w:numPr>
          <w:ilvl w:val="0"/>
          <w:numId w:val="16"/>
        </w:numPr>
        <w:shd w:val="clear" w:color="auto" w:fill="auto"/>
        <w:spacing w:before="0" w:after="0" w:line="240" w:lineRule="auto"/>
        <w:ind w:left="0"/>
        <w:rPr>
          <w:b/>
          <w:sz w:val="28"/>
          <w:szCs w:val="28"/>
        </w:rPr>
      </w:pPr>
      <w:r w:rsidRPr="00FD5FC9">
        <w:rPr>
          <w:b/>
          <w:sz w:val="28"/>
          <w:szCs w:val="28"/>
        </w:rPr>
        <w:t>Порядок работы с письменными обращениями граждан</w:t>
      </w:r>
    </w:p>
    <w:p w:rsidR="00EF4A85" w:rsidRPr="00FD5FC9" w:rsidRDefault="00EF4A85" w:rsidP="00EF4A85">
      <w:pPr>
        <w:pStyle w:val="affffc"/>
        <w:shd w:val="clear" w:color="auto" w:fill="auto"/>
        <w:spacing w:before="0" w:after="0" w:line="240" w:lineRule="auto"/>
        <w:ind w:firstLine="0"/>
        <w:jc w:val="left"/>
        <w:rPr>
          <w:b/>
          <w:sz w:val="28"/>
          <w:szCs w:val="28"/>
        </w:rPr>
      </w:pPr>
    </w:p>
    <w:p w:rsidR="00EF4A85" w:rsidRPr="00FD5FC9" w:rsidRDefault="00EF4A85" w:rsidP="00EF4A85">
      <w:pPr>
        <w:pStyle w:val="affffc"/>
        <w:shd w:val="clear" w:color="auto" w:fill="auto"/>
        <w:spacing w:before="0" w:after="0" w:line="240" w:lineRule="auto"/>
        <w:ind w:firstLine="709"/>
        <w:rPr>
          <w:b/>
          <w:sz w:val="28"/>
          <w:szCs w:val="28"/>
        </w:rPr>
      </w:pPr>
      <w:r w:rsidRPr="00FD5FC9">
        <w:rPr>
          <w:b/>
          <w:sz w:val="28"/>
          <w:szCs w:val="28"/>
        </w:rPr>
        <w:t>2.1. Прием и первичная обработка письменных обращений граждан</w:t>
      </w:r>
    </w:p>
    <w:p w:rsidR="00EF4A85" w:rsidRPr="00FD5FC9" w:rsidRDefault="00EF4A85" w:rsidP="00EF4A85">
      <w:pPr>
        <w:pStyle w:val="affffc"/>
        <w:shd w:val="clear" w:color="auto" w:fill="auto"/>
        <w:spacing w:before="0" w:after="0" w:line="240" w:lineRule="auto"/>
        <w:ind w:firstLine="709"/>
        <w:jc w:val="both"/>
        <w:rPr>
          <w:sz w:val="28"/>
          <w:szCs w:val="28"/>
        </w:rPr>
      </w:pP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2.1.1. Письменное обращение может быть направлено: почтов</w:t>
      </w:r>
      <w:r w:rsidR="006B7606">
        <w:rPr>
          <w:sz w:val="28"/>
          <w:szCs w:val="28"/>
        </w:rPr>
        <w:t>ым отправлением по адресу: 35223</w:t>
      </w:r>
      <w:r w:rsidRPr="00FD5FC9">
        <w:rPr>
          <w:sz w:val="28"/>
          <w:szCs w:val="28"/>
        </w:rPr>
        <w:t xml:space="preserve">0, </w:t>
      </w:r>
      <w:proofErr w:type="spellStart"/>
      <w:r w:rsidR="006B7606">
        <w:rPr>
          <w:sz w:val="28"/>
          <w:szCs w:val="28"/>
        </w:rPr>
        <w:t>Новокубанский</w:t>
      </w:r>
      <w:proofErr w:type="spellEnd"/>
      <w:r w:rsidR="006B7606">
        <w:rPr>
          <w:sz w:val="28"/>
          <w:szCs w:val="28"/>
        </w:rPr>
        <w:t xml:space="preserve"> район, ст. Советская, ул. Ленина, 301</w:t>
      </w:r>
      <w:r w:rsidRPr="00FD5FC9">
        <w:rPr>
          <w:sz w:val="28"/>
          <w:szCs w:val="28"/>
        </w:rPr>
        <w:t xml:space="preserve">; передано лично в общественную приемную администрации </w:t>
      </w:r>
      <w:r w:rsidR="006B7606" w:rsidRPr="006B7606">
        <w:rPr>
          <w:sz w:val="28"/>
          <w:szCs w:val="28"/>
        </w:rPr>
        <w:t xml:space="preserve">Советского сельского поселения Новокубанского района </w:t>
      </w:r>
      <w:r w:rsidRPr="00FD5FC9">
        <w:rPr>
          <w:sz w:val="28"/>
          <w:szCs w:val="28"/>
        </w:rPr>
        <w:t>непосредственно гражданином, его представителем;</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 xml:space="preserve">принято в ходе выездного приема главы </w:t>
      </w:r>
      <w:r w:rsidR="006B7606" w:rsidRPr="006B7606">
        <w:rPr>
          <w:sz w:val="28"/>
          <w:szCs w:val="28"/>
        </w:rPr>
        <w:t>Советского сельского поселения Новокубанского района</w:t>
      </w:r>
      <w:r w:rsidRPr="00FD5FC9">
        <w:rPr>
          <w:sz w:val="28"/>
          <w:szCs w:val="28"/>
        </w:rPr>
        <w:t>;</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 xml:space="preserve">принято в ходе личных приемов главы </w:t>
      </w:r>
      <w:r w:rsidR="006B7606" w:rsidRPr="006B7606">
        <w:rPr>
          <w:sz w:val="28"/>
          <w:szCs w:val="28"/>
        </w:rPr>
        <w:t>Советского сельского поселения Новокубанского района</w:t>
      </w:r>
      <w:r w:rsidR="006B7606">
        <w:rPr>
          <w:sz w:val="28"/>
          <w:szCs w:val="28"/>
        </w:rPr>
        <w:t>, заместителя</w:t>
      </w:r>
      <w:r w:rsidRPr="00FD5FC9">
        <w:rPr>
          <w:sz w:val="28"/>
          <w:szCs w:val="28"/>
        </w:rPr>
        <w:t>.</w:t>
      </w:r>
    </w:p>
    <w:p w:rsidR="00EF4A85" w:rsidRPr="00FD5FC9" w:rsidRDefault="00EF4A85" w:rsidP="00EF4A85">
      <w:pPr>
        <w:pStyle w:val="affffc"/>
        <w:shd w:val="clear" w:color="auto" w:fill="auto"/>
        <w:spacing w:before="0" w:after="0" w:line="240" w:lineRule="auto"/>
        <w:ind w:firstLine="709"/>
        <w:jc w:val="both"/>
        <w:rPr>
          <w:sz w:val="28"/>
          <w:szCs w:val="28"/>
        </w:rPr>
      </w:pPr>
      <w:proofErr w:type="gramStart"/>
      <w:r w:rsidRPr="00FD5FC9">
        <w:rPr>
          <w:sz w:val="28"/>
          <w:szCs w:val="28"/>
        </w:rPr>
        <w:t xml:space="preserve">Обращение в форме электронного документа направляется путем заполнения гражданином специальной формы для отправки обращений, </w:t>
      </w:r>
      <w:r w:rsidRPr="00FD5FC9">
        <w:rPr>
          <w:sz w:val="28"/>
          <w:szCs w:val="28"/>
        </w:rPr>
        <w:lastRenderedPageBreak/>
        <w:t xml:space="preserve">размещенной на официальном сайте администрации </w:t>
      </w:r>
      <w:r w:rsidR="006B7606" w:rsidRPr="006B7606">
        <w:rPr>
          <w:sz w:val="28"/>
          <w:szCs w:val="28"/>
        </w:rPr>
        <w:t>Советского сельского поселения Новокубанского района</w:t>
      </w:r>
      <w:r w:rsidRPr="00FD5FC9">
        <w:rPr>
          <w:sz w:val="28"/>
          <w:szCs w:val="28"/>
        </w:rPr>
        <w:t xml:space="preserve"> (</w:t>
      </w:r>
      <w:r w:rsidR="006B7606" w:rsidRPr="006B7606">
        <w:rPr>
          <w:sz w:val="28"/>
          <w:szCs w:val="28"/>
        </w:rPr>
        <w:t>http://adm-sovetskoe.ru</w:t>
      </w:r>
      <w:r w:rsidRPr="00FD5FC9">
        <w:rPr>
          <w:sz w:val="28"/>
          <w:szCs w:val="28"/>
        </w:rPr>
        <w:t xml:space="preserve">), и в произвольной форме на официальный адрес электронной почты администрации </w:t>
      </w:r>
      <w:r w:rsidR="006B7606" w:rsidRPr="006B7606">
        <w:rPr>
          <w:sz w:val="28"/>
          <w:szCs w:val="28"/>
        </w:rPr>
        <w:t xml:space="preserve">Советского сельского поселения Новокубанского района </w:t>
      </w:r>
      <w:r w:rsidRPr="00FD5FC9">
        <w:rPr>
          <w:sz w:val="28"/>
          <w:szCs w:val="28"/>
        </w:rPr>
        <w:t>(</w:t>
      </w:r>
      <w:r w:rsidR="006B7606" w:rsidRPr="006B7606">
        <w:rPr>
          <w:sz w:val="28"/>
          <w:szCs w:val="28"/>
        </w:rPr>
        <w:t>asspnr@mail.ru</w:t>
      </w:r>
      <w:r w:rsidRPr="00FD5FC9">
        <w:rPr>
          <w:sz w:val="28"/>
          <w:szCs w:val="28"/>
        </w:rPr>
        <w:t>) в информационно-телекоммуникационной сети</w:t>
      </w:r>
      <w:r>
        <w:rPr>
          <w:sz w:val="28"/>
          <w:szCs w:val="28"/>
        </w:rPr>
        <w:t xml:space="preserve"> «</w:t>
      </w:r>
      <w:r w:rsidRPr="00FD5FC9">
        <w:rPr>
          <w:sz w:val="28"/>
          <w:szCs w:val="28"/>
        </w:rPr>
        <w:t>Интернет</w:t>
      </w:r>
      <w:r>
        <w:rPr>
          <w:sz w:val="28"/>
          <w:szCs w:val="28"/>
        </w:rPr>
        <w:t>»</w:t>
      </w:r>
      <w:r w:rsidRPr="00FD5FC9">
        <w:rPr>
          <w:sz w:val="28"/>
          <w:szCs w:val="28"/>
        </w:rPr>
        <w:t xml:space="preserve">, в том числе с использованием федеральной государственной информационной системы </w:t>
      </w:r>
      <w:hyperlink r:id="rId8" w:tgtFrame="_blank" w:history="1">
        <w:r>
          <w:rPr>
            <w:sz w:val="28"/>
            <w:szCs w:val="28"/>
          </w:rPr>
          <w:t>«</w:t>
        </w:r>
        <w:r w:rsidRPr="00FD5FC9">
          <w:rPr>
            <w:sz w:val="28"/>
            <w:szCs w:val="28"/>
          </w:rPr>
          <w:t>Единый портал</w:t>
        </w:r>
        <w:proofErr w:type="gramEnd"/>
      </w:hyperlink>
      <w:r w:rsidRPr="00FD5FC9">
        <w:rPr>
          <w:sz w:val="28"/>
          <w:szCs w:val="28"/>
        </w:rPr>
        <w:t> государственных и муниципальных услуг (функций)</w:t>
      </w:r>
      <w:r>
        <w:rPr>
          <w:sz w:val="28"/>
          <w:szCs w:val="28"/>
        </w:rPr>
        <w:t>»</w:t>
      </w:r>
      <w:r w:rsidRPr="00FD5FC9">
        <w:rPr>
          <w:sz w:val="28"/>
          <w:szCs w:val="28"/>
        </w:rPr>
        <w:t xml:space="preserve"> (далее - Единый портал).</w:t>
      </w:r>
    </w:p>
    <w:p w:rsidR="00EF4A85" w:rsidRPr="00FD5FC9" w:rsidRDefault="00EF4A85" w:rsidP="003E65A5">
      <w:pPr>
        <w:pStyle w:val="affffc"/>
        <w:numPr>
          <w:ilvl w:val="0"/>
          <w:numId w:val="19"/>
        </w:numPr>
        <w:shd w:val="clear" w:color="auto" w:fill="auto"/>
        <w:tabs>
          <w:tab w:val="left" w:pos="1446"/>
        </w:tabs>
        <w:spacing w:before="0" w:after="0" w:line="240" w:lineRule="auto"/>
        <w:ind w:firstLine="709"/>
        <w:jc w:val="both"/>
        <w:rPr>
          <w:sz w:val="28"/>
          <w:szCs w:val="28"/>
        </w:rPr>
      </w:pPr>
      <w:proofErr w:type="gramStart"/>
      <w:r w:rsidRPr="00FD5FC9">
        <w:rPr>
          <w:sz w:val="28"/>
          <w:szCs w:val="28"/>
        </w:rPr>
        <w:t xml:space="preserve">Обращения в письменной форме на имя главы </w:t>
      </w:r>
      <w:r w:rsidR="003E65A5" w:rsidRPr="003E65A5">
        <w:rPr>
          <w:sz w:val="28"/>
          <w:szCs w:val="28"/>
        </w:rPr>
        <w:t>Советского сельского поселения Новокубанского района</w:t>
      </w:r>
      <w:r w:rsidR="003E65A5">
        <w:rPr>
          <w:sz w:val="28"/>
          <w:szCs w:val="28"/>
        </w:rPr>
        <w:t>, заместителя</w:t>
      </w:r>
      <w:r w:rsidRPr="00FD5FC9">
        <w:rPr>
          <w:sz w:val="28"/>
          <w:szCs w:val="28"/>
        </w:rPr>
        <w:t xml:space="preserve">, а также обращения граждан, поступающие в администрацию </w:t>
      </w:r>
      <w:r w:rsidR="003E65A5" w:rsidRPr="003E65A5">
        <w:rPr>
          <w:sz w:val="28"/>
          <w:szCs w:val="28"/>
        </w:rPr>
        <w:t>Советского сельского поселения Новокубанского района</w:t>
      </w:r>
      <w:r w:rsidRPr="00FD5FC9">
        <w:rPr>
          <w:sz w:val="28"/>
          <w:szCs w:val="28"/>
        </w:rPr>
        <w:t xml:space="preserve"> из территориальных органов федеральных органов исполнительной власти, контрольных (надзорных) органов и иных органов, осуществляющих публично значимые функции, доставленные в общий отдел администрации </w:t>
      </w:r>
      <w:r w:rsidR="003E65A5" w:rsidRPr="003E65A5">
        <w:rPr>
          <w:sz w:val="28"/>
          <w:szCs w:val="28"/>
        </w:rPr>
        <w:t xml:space="preserve">Советского сельского поселения Новокубанского района </w:t>
      </w:r>
      <w:r w:rsidRPr="00FD5FC9">
        <w:rPr>
          <w:sz w:val="28"/>
          <w:szCs w:val="28"/>
        </w:rPr>
        <w:t>(далее – общий отдел) по почте и фельдъегерской связью</w:t>
      </w:r>
      <w:proofErr w:type="gramEnd"/>
      <w:r w:rsidRPr="00FD5FC9">
        <w:rPr>
          <w:sz w:val="28"/>
          <w:szCs w:val="28"/>
        </w:rPr>
        <w:t>, п</w:t>
      </w:r>
      <w:r w:rsidR="003E65A5">
        <w:rPr>
          <w:sz w:val="28"/>
          <w:szCs w:val="28"/>
        </w:rPr>
        <w:t>ередаются под роспись работнику</w:t>
      </w:r>
      <w:r w:rsidRPr="00FD5FC9">
        <w:rPr>
          <w:sz w:val="28"/>
          <w:szCs w:val="28"/>
        </w:rPr>
        <w:t xml:space="preserve"> общественной приемной общего отдела администрации </w:t>
      </w:r>
      <w:r w:rsidR="003E65A5" w:rsidRPr="003E65A5">
        <w:rPr>
          <w:sz w:val="28"/>
          <w:szCs w:val="28"/>
        </w:rPr>
        <w:t xml:space="preserve">Советского сельского поселения Новокубанского района </w:t>
      </w:r>
      <w:r w:rsidRPr="00FD5FC9">
        <w:rPr>
          <w:sz w:val="28"/>
          <w:szCs w:val="28"/>
        </w:rPr>
        <w:t xml:space="preserve">(далее </w:t>
      </w:r>
      <w:r>
        <w:rPr>
          <w:sz w:val="28"/>
          <w:szCs w:val="28"/>
        </w:rPr>
        <w:t>«</w:t>
      </w:r>
      <w:r w:rsidRPr="00FD5FC9">
        <w:rPr>
          <w:sz w:val="28"/>
          <w:szCs w:val="28"/>
        </w:rPr>
        <w:t>общественная приемная</w:t>
      </w:r>
      <w:r>
        <w:rPr>
          <w:sz w:val="28"/>
          <w:szCs w:val="28"/>
        </w:rPr>
        <w:t>»</w:t>
      </w:r>
      <w:r w:rsidRPr="00FD5FC9">
        <w:rPr>
          <w:sz w:val="28"/>
          <w:szCs w:val="28"/>
        </w:rPr>
        <w:t>) в день поступления.</w:t>
      </w:r>
    </w:p>
    <w:p w:rsidR="00EF4A85" w:rsidRPr="00FD5FC9" w:rsidRDefault="00EF4A85" w:rsidP="003E65A5">
      <w:pPr>
        <w:pStyle w:val="affffc"/>
        <w:numPr>
          <w:ilvl w:val="0"/>
          <w:numId w:val="19"/>
        </w:numPr>
        <w:shd w:val="clear" w:color="auto" w:fill="auto"/>
        <w:tabs>
          <w:tab w:val="left" w:pos="1561"/>
        </w:tabs>
        <w:spacing w:before="0" w:after="0" w:line="240" w:lineRule="auto"/>
        <w:ind w:firstLine="709"/>
        <w:jc w:val="both"/>
        <w:rPr>
          <w:sz w:val="28"/>
          <w:szCs w:val="28"/>
        </w:rPr>
      </w:pPr>
      <w:r w:rsidRPr="00FD5FC9">
        <w:rPr>
          <w:sz w:val="28"/>
          <w:szCs w:val="28"/>
        </w:rPr>
        <w:t xml:space="preserve">Работник </w:t>
      </w:r>
      <w:r w:rsidR="00907549">
        <w:rPr>
          <w:sz w:val="28"/>
          <w:szCs w:val="28"/>
        </w:rPr>
        <w:t>общественной приемной</w:t>
      </w:r>
      <w:r w:rsidRPr="00FD5FC9">
        <w:rPr>
          <w:sz w:val="28"/>
          <w:szCs w:val="28"/>
        </w:rPr>
        <w:t xml:space="preserve"> администрации </w:t>
      </w:r>
      <w:r w:rsidR="003E65A5" w:rsidRPr="003E65A5">
        <w:rPr>
          <w:sz w:val="28"/>
          <w:szCs w:val="28"/>
        </w:rPr>
        <w:t>Советского сельского поселения Новокубанского района</w:t>
      </w:r>
      <w:r w:rsidRPr="00FD5FC9">
        <w:rPr>
          <w:sz w:val="28"/>
          <w:szCs w:val="28"/>
        </w:rPr>
        <w:t xml:space="preserve">,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непосредственному руководителю и </w:t>
      </w:r>
      <w:r w:rsidR="003E65A5">
        <w:rPr>
          <w:sz w:val="28"/>
          <w:szCs w:val="28"/>
        </w:rPr>
        <w:t>заместителю главы</w:t>
      </w:r>
      <w:r w:rsidRPr="00FD5FC9">
        <w:rPr>
          <w:sz w:val="28"/>
          <w:szCs w:val="28"/>
        </w:rPr>
        <w:t xml:space="preserve"> </w:t>
      </w:r>
      <w:r w:rsidR="003E65A5" w:rsidRPr="003E65A5">
        <w:rPr>
          <w:sz w:val="28"/>
          <w:szCs w:val="28"/>
        </w:rPr>
        <w:t>Советского сельского поселения Новокубанского района</w:t>
      </w:r>
      <w:r w:rsidR="003E65A5">
        <w:rPr>
          <w:sz w:val="28"/>
          <w:szCs w:val="28"/>
        </w:rPr>
        <w:t>.</w:t>
      </w:r>
    </w:p>
    <w:p w:rsidR="00EF4A85" w:rsidRPr="00FD5FC9" w:rsidRDefault="00EF4A85" w:rsidP="00EF4A85">
      <w:pPr>
        <w:pStyle w:val="affffc"/>
        <w:numPr>
          <w:ilvl w:val="0"/>
          <w:numId w:val="19"/>
        </w:numPr>
        <w:shd w:val="clear" w:color="auto" w:fill="auto"/>
        <w:tabs>
          <w:tab w:val="left" w:pos="1470"/>
        </w:tabs>
        <w:spacing w:before="0" w:after="0" w:line="240" w:lineRule="auto"/>
        <w:ind w:firstLine="709"/>
        <w:jc w:val="both"/>
        <w:rPr>
          <w:sz w:val="28"/>
          <w:szCs w:val="28"/>
        </w:rPr>
      </w:pPr>
      <w:r w:rsidRPr="00FD5FC9">
        <w:rPr>
          <w:sz w:val="28"/>
          <w:szCs w:val="28"/>
        </w:rPr>
        <w:t>После вскрытия конверта проверяется наличие в нем письменных вложений и при необходимости составляются следующие акты:</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 xml:space="preserve">об отсутствии письменных вложений в заказных письмах с уведомлением и в письмах с объявленной ценностью, если в конверте отсутствует письменное вложение на имя главы </w:t>
      </w:r>
      <w:r w:rsidR="003E65A5" w:rsidRPr="003E65A5">
        <w:rPr>
          <w:sz w:val="28"/>
          <w:szCs w:val="28"/>
        </w:rPr>
        <w:t>Советского сельского поселения Новокубанского района</w:t>
      </w:r>
      <w:r w:rsidR="003E65A5">
        <w:rPr>
          <w:sz w:val="28"/>
          <w:szCs w:val="28"/>
        </w:rPr>
        <w:t>, заместителя</w:t>
      </w:r>
      <w:r w:rsidRPr="00FD5FC9">
        <w:rPr>
          <w:sz w:val="28"/>
          <w:szCs w:val="28"/>
        </w:rPr>
        <w:t xml:space="preserve"> (приложение № 1);</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 xml:space="preserve">о недостаче документов по описи корреспондента в заказных письмах с уведомлением и </w:t>
      </w:r>
      <w:proofErr w:type="gramStart"/>
      <w:r w:rsidRPr="00FD5FC9">
        <w:rPr>
          <w:sz w:val="28"/>
          <w:szCs w:val="28"/>
        </w:rPr>
        <w:t>в письмах с объявленной ценностью при обнаружении в конверте недостачи указанных в описи</w:t>
      </w:r>
      <w:proofErr w:type="gramEnd"/>
      <w:r w:rsidRPr="00FD5FC9">
        <w:rPr>
          <w:sz w:val="28"/>
          <w:szCs w:val="28"/>
        </w:rPr>
        <w:t xml:space="preserve"> документов (приложение № 2);</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о наличии приложений к обращению, не являющихся подтверждением изложенных в нем доводов, в случае, если приложенные документы и материалы в соответствии с частью 2 статьи 7 Федерального закона № 59-ФЗ не являются подтверждением доводов, изложенных в обращении (приложение № 3);</w:t>
      </w:r>
    </w:p>
    <w:p w:rsidR="00EF4A85" w:rsidRPr="00FD5FC9" w:rsidRDefault="00EF4A85" w:rsidP="00EF4A85">
      <w:pPr>
        <w:pStyle w:val="affffc"/>
        <w:shd w:val="clear" w:color="auto" w:fill="auto"/>
        <w:spacing w:before="0" w:after="0" w:line="240" w:lineRule="auto"/>
        <w:ind w:firstLine="709"/>
        <w:jc w:val="both"/>
        <w:rPr>
          <w:sz w:val="28"/>
          <w:szCs w:val="28"/>
        </w:rPr>
      </w:pPr>
      <w:proofErr w:type="gramStart"/>
      <w:r w:rsidRPr="00FD5FC9">
        <w:rPr>
          <w:sz w:val="28"/>
          <w:szCs w:val="28"/>
        </w:rPr>
        <w:t xml:space="preserve">о вложении оригиналов документов в заказных письмах с уведомлением и в письмах с объявленной ценностью в случае, если к письму прилагаются денежные знаки, кроме изъятых из обращения, ценные бумаги, награды, иное имущество, а также оригиналы документов, созданных в единичном экземпляре </w:t>
      </w:r>
      <w:r w:rsidRPr="00FD5FC9">
        <w:rPr>
          <w:sz w:val="28"/>
          <w:szCs w:val="28"/>
        </w:rPr>
        <w:lastRenderedPageBreak/>
        <w:t>и имеющих юридическое значение для гражданина (паспорт, военный билет, трудовая книжка, пенсионное удостоверение и другое) (приложение № 4).</w:t>
      </w:r>
      <w:proofErr w:type="gramEnd"/>
      <w:r w:rsidRPr="00FD5FC9">
        <w:rPr>
          <w:sz w:val="28"/>
          <w:szCs w:val="28"/>
        </w:rPr>
        <w:t xml:space="preserve"> </w:t>
      </w:r>
      <w:r w:rsidRPr="00907549">
        <w:rPr>
          <w:sz w:val="28"/>
          <w:szCs w:val="28"/>
        </w:rPr>
        <w:t>Также в акте указывается решение о возврате полученных документов и вещей заказным почтовым отправлением</w:t>
      </w:r>
      <w:r w:rsidRPr="00FD5FC9">
        <w:rPr>
          <w:sz w:val="28"/>
          <w:szCs w:val="28"/>
        </w:rPr>
        <w:t>, для вручения заявителю по месту его проживания или о хранении вещей до востребования.</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Указанн</w:t>
      </w:r>
      <w:r w:rsidR="003E65A5">
        <w:rPr>
          <w:sz w:val="28"/>
          <w:szCs w:val="28"/>
        </w:rPr>
        <w:t>ые акты составляются работником</w:t>
      </w:r>
      <w:r w:rsidRPr="00FD5FC9">
        <w:rPr>
          <w:sz w:val="28"/>
          <w:szCs w:val="28"/>
        </w:rPr>
        <w:t xml:space="preserve"> </w:t>
      </w:r>
      <w:r w:rsidR="003E65A5">
        <w:rPr>
          <w:sz w:val="28"/>
          <w:szCs w:val="28"/>
        </w:rPr>
        <w:t>общественной приемной</w:t>
      </w:r>
      <w:r w:rsidRPr="00FD5FC9">
        <w:rPr>
          <w:sz w:val="28"/>
          <w:szCs w:val="28"/>
        </w:rPr>
        <w:t xml:space="preserve"> в двух подлинных экземплярах на бумажном носителе, один из которых прилагается к обращению, а второй остается в общем отделе и приобщается к реестру получаемой корреспонденции. При этом заявитель в установленном п</w:t>
      </w:r>
      <w:r w:rsidR="003E65A5">
        <w:rPr>
          <w:sz w:val="28"/>
          <w:szCs w:val="28"/>
        </w:rPr>
        <w:t xml:space="preserve">орядке уведомляется работником общественной приемной </w:t>
      </w:r>
      <w:r w:rsidRPr="00FD5FC9">
        <w:rPr>
          <w:sz w:val="28"/>
          <w:szCs w:val="28"/>
        </w:rPr>
        <w:t xml:space="preserve">об отсутствии либо недостаче документов или возврате оригиналов документов. Комиссия для подписания соответствующего акта формируется в составе </w:t>
      </w:r>
      <w:r w:rsidR="003E65A5">
        <w:rPr>
          <w:sz w:val="28"/>
          <w:szCs w:val="28"/>
        </w:rPr>
        <w:t>двух</w:t>
      </w:r>
      <w:r w:rsidRPr="00FD5FC9">
        <w:rPr>
          <w:sz w:val="28"/>
          <w:szCs w:val="28"/>
        </w:rPr>
        <w:t xml:space="preserve"> человек из работника общего отдела уполномоч</w:t>
      </w:r>
      <w:r w:rsidR="003E65A5">
        <w:rPr>
          <w:sz w:val="28"/>
          <w:szCs w:val="28"/>
        </w:rPr>
        <w:t>енного на прием корреспонденции и</w:t>
      </w:r>
      <w:r w:rsidRPr="00FD5FC9">
        <w:rPr>
          <w:sz w:val="28"/>
          <w:szCs w:val="28"/>
        </w:rPr>
        <w:t xml:space="preserve"> начальника общего отдела.</w:t>
      </w:r>
    </w:p>
    <w:p w:rsidR="00EF4A85" w:rsidRPr="00FD5FC9" w:rsidRDefault="00EF4A85" w:rsidP="00EF4A85">
      <w:pPr>
        <w:pStyle w:val="affffc"/>
        <w:numPr>
          <w:ilvl w:val="0"/>
          <w:numId w:val="19"/>
        </w:numPr>
        <w:shd w:val="clear" w:color="auto" w:fill="auto"/>
        <w:tabs>
          <w:tab w:val="left" w:pos="1538"/>
        </w:tabs>
        <w:spacing w:before="0" w:after="0" w:line="240" w:lineRule="auto"/>
        <w:ind w:firstLine="709"/>
        <w:jc w:val="both"/>
        <w:rPr>
          <w:sz w:val="28"/>
          <w:szCs w:val="28"/>
        </w:rPr>
      </w:pPr>
      <w:r w:rsidRPr="00FD5FC9">
        <w:rPr>
          <w:sz w:val="28"/>
          <w:szCs w:val="28"/>
        </w:rPr>
        <w:t>К тексту письма подкладывается конверт, который хранится вместе с обращением. В случае отсутствия текста письма, к конверту (или вложенным материалам, если они имеются) подкладывается текст</w:t>
      </w:r>
      <w:r>
        <w:rPr>
          <w:sz w:val="28"/>
          <w:szCs w:val="28"/>
        </w:rPr>
        <w:t xml:space="preserve"> «</w:t>
      </w:r>
      <w:r w:rsidRPr="00FD5FC9">
        <w:rPr>
          <w:sz w:val="28"/>
          <w:szCs w:val="28"/>
        </w:rPr>
        <w:t>письменного обращения к адресату нет</w:t>
      </w:r>
      <w:r>
        <w:rPr>
          <w:sz w:val="28"/>
          <w:szCs w:val="28"/>
        </w:rPr>
        <w:t>»</w:t>
      </w:r>
      <w:r w:rsidRPr="00FD5FC9">
        <w:rPr>
          <w:sz w:val="28"/>
          <w:szCs w:val="28"/>
        </w:rPr>
        <w:t>.</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Срок хранения документов по обращениям граждан (в том числе конвертов) составляет 5 лет.</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По истечении установленного срока хранения документы по обращениям граждан подлежат уничтожению в порядке, предусмотренном Федеральным архивным агентством.</w:t>
      </w:r>
    </w:p>
    <w:p w:rsidR="00EF4A85" w:rsidRPr="00FD5FC9" w:rsidRDefault="00EF4A85" w:rsidP="00EF4A85">
      <w:pPr>
        <w:pStyle w:val="affffc"/>
        <w:numPr>
          <w:ilvl w:val="0"/>
          <w:numId w:val="19"/>
        </w:numPr>
        <w:shd w:val="clear" w:color="auto" w:fill="auto"/>
        <w:tabs>
          <w:tab w:val="left" w:pos="1470"/>
        </w:tabs>
        <w:spacing w:before="0" w:after="0" w:line="240" w:lineRule="auto"/>
        <w:ind w:firstLine="709"/>
        <w:jc w:val="both"/>
        <w:rPr>
          <w:sz w:val="28"/>
          <w:szCs w:val="28"/>
        </w:rPr>
      </w:pPr>
      <w:r w:rsidRPr="00FD5FC9">
        <w:rPr>
          <w:sz w:val="28"/>
          <w:szCs w:val="28"/>
        </w:rPr>
        <w:t xml:space="preserve"> Письма на официальном бланке или имеющие штамп организации и подписанные руководителем (</w:t>
      </w:r>
      <w:r w:rsidR="003E65A5">
        <w:rPr>
          <w:sz w:val="28"/>
          <w:szCs w:val="28"/>
        </w:rPr>
        <w:t>его заместителем</w:t>
      </w:r>
      <w:r w:rsidRPr="00FD5FC9">
        <w:rPr>
          <w:sz w:val="28"/>
          <w:szCs w:val="28"/>
        </w:rPr>
        <w:t xml:space="preserve">), а также письма депутатов всех уровней, сенаторов Российской Федерации без приложенных к ним обращений граждан, не относящиеся к обращениям граждан, передаются в общий отдел для последующей регистрации в порядке, установленном для регистрации служебной переписки. </w:t>
      </w:r>
    </w:p>
    <w:p w:rsidR="00EF4A85" w:rsidRPr="00FD5FC9" w:rsidRDefault="00EF4A85" w:rsidP="00EF4A85">
      <w:pPr>
        <w:pStyle w:val="affffc"/>
        <w:numPr>
          <w:ilvl w:val="0"/>
          <w:numId w:val="19"/>
        </w:numPr>
        <w:shd w:val="clear" w:color="auto" w:fill="auto"/>
        <w:tabs>
          <w:tab w:val="left" w:pos="1581"/>
        </w:tabs>
        <w:spacing w:before="0" w:after="0" w:line="240" w:lineRule="auto"/>
        <w:ind w:firstLine="709"/>
        <w:jc w:val="both"/>
        <w:rPr>
          <w:sz w:val="28"/>
          <w:szCs w:val="28"/>
        </w:rPr>
      </w:pPr>
      <w:r w:rsidRPr="00FD5FC9">
        <w:rPr>
          <w:sz w:val="28"/>
          <w:szCs w:val="28"/>
        </w:rPr>
        <w:t>Конверты с пометкой</w:t>
      </w:r>
      <w:r>
        <w:rPr>
          <w:sz w:val="28"/>
          <w:szCs w:val="28"/>
        </w:rPr>
        <w:t xml:space="preserve"> «</w:t>
      </w:r>
      <w:r w:rsidRPr="00FD5FC9">
        <w:rPr>
          <w:sz w:val="28"/>
          <w:szCs w:val="28"/>
        </w:rPr>
        <w:t>лично</w:t>
      </w:r>
      <w:r>
        <w:rPr>
          <w:sz w:val="28"/>
          <w:szCs w:val="28"/>
        </w:rPr>
        <w:t>»</w:t>
      </w:r>
      <w:r w:rsidRPr="00FD5FC9">
        <w:rPr>
          <w:sz w:val="28"/>
          <w:szCs w:val="28"/>
        </w:rPr>
        <w:t xml:space="preserve"> вскрываю</w:t>
      </w:r>
      <w:r w:rsidR="00F81182">
        <w:rPr>
          <w:sz w:val="28"/>
          <w:szCs w:val="28"/>
        </w:rPr>
        <w:t xml:space="preserve">тся в общем порядке работником </w:t>
      </w:r>
      <w:r w:rsidRPr="00FD5FC9">
        <w:rPr>
          <w:sz w:val="28"/>
          <w:szCs w:val="28"/>
        </w:rPr>
        <w:t>общего отдела, обрабатывающим корреспонденцию.</w:t>
      </w:r>
    </w:p>
    <w:p w:rsidR="00EF4A85" w:rsidRPr="00FD5FC9" w:rsidRDefault="00EF4A85" w:rsidP="00F81182">
      <w:pPr>
        <w:pStyle w:val="affffc"/>
        <w:numPr>
          <w:ilvl w:val="0"/>
          <w:numId w:val="19"/>
        </w:numPr>
        <w:shd w:val="clear" w:color="auto" w:fill="auto"/>
        <w:tabs>
          <w:tab w:val="left" w:pos="1480"/>
        </w:tabs>
        <w:spacing w:before="0" w:after="0" w:line="240" w:lineRule="auto"/>
        <w:ind w:firstLine="709"/>
        <w:jc w:val="both"/>
        <w:rPr>
          <w:sz w:val="28"/>
          <w:szCs w:val="28"/>
        </w:rPr>
      </w:pPr>
      <w:r w:rsidRPr="00FD5FC9">
        <w:rPr>
          <w:sz w:val="28"/>
          <w:szCs w:val="28"/>
        </w:rPr>
        <w:t xml:space="preserve">Обращения в письменной форме на имя главы </w:t>
      </w:r>
      <w:r w:rsidR="00F81182" w:rsidRPr="00F81182">
        <w:rPr>
          <w:sz w:val="28"/>
          <w:szCs w:val="28"/>
        </w:rPr>
        <w:t>Советского сельского поселения Новокубанского района</w:t>
      </w:r>
      <w:r w:rsidR="00F81182">
        <w:rPr>
          <w:sz w:val="28"/>
          <w:szCs w:val="28"/>
        </w:rPr>
        <w:t>, заместителя</w:t>
      </w:r>
      <w:r w:rsidRPr="00FD5FC9">
        <w:rPr>
          <w:sz w:val="28"/>
          <w:szCs w:val="28"/>
        </w:rPr>
        <w:t xml:space="preserve">, доставленные в администрацию </w:t>
      </w:r>
      <w:r w:rsidR="00F81182" w:rsidRPr="00F81182">
        <w:rPr>
          <w:sz w:val="28"/>
          <w:szCs w:val="28"/>
        </w:rPr>
        <w:t xml:space="preserve">Советского сельского поселения Новокубанского района </w:t>
      </w:r>
      <w:r w:rsidRPr="00FD5FC9">
        <w:rPr>
          <w:sz w:val="28"/>
          <w:szCs w:val="28"/>
        </w:rPr>
        <w:t xml:space="preserve">лично автором или лицом, представляющим в установленном порядке его интересы, принимаются работником </w:t>
      </w:r>
      <w:r w:rsidR="00907549">
        <w:rPr>
          <w:sz w:val="28"/>
          <w:szCs w:val="28"/>
        </w:rPr>
        <w:t>общественной приемной</w:t>
      </w:r>
      <w:r w:rsidRPr="00FD5FC9">
        <w:rPr>
          <w:sz w:val="28"/>
          <w:szCs w:val="28"/>
        </w:rPr>
        <w:t xml:space="preserve">. На копии обращения проставляется штамп-уведомление о поступлении обращения в администрацию </w:t>
      </w:r>
      <w:r w:rsidR="00F81182" w:rsidRPr="00F81182">
        <w:rPr>
          <w:sz w:val="28"/>
          <w:szCs w:val="28"/>
        </w:rPr>
        <w:t xml:space="preserve">Советского сельского поселения Новокубанского района </w:t>
      </w:r>
      <w:r w:rsidRPr="00FD5FC9">
        <w:rPr>
          <w:sz w:val="28"/>
          <w:szCs w:val="28"/>
        </w:rPr>
        <w:t xml:space="preserve">с указанием даты поступления, количества листов обращения и контактного номера телефона работника </w:t>
      </w:r>
      <w:r w:rsidR="00F81182">
        <w:rPr>
          <w:sz w:val="28"/>
          <w:szCs w:val="28"/>
        </w:rPr>
        <w:t>общественной приемной</w:t>
      </w:r>
      <w:r w:rsidRPr="00FD5FC9">
        <w:rPr>
          <w:sz w:val="28"/>
          <w:szCs w:val="28"/>
        </w:rPr>
        <w:t>, ведущего прием.</w:t>
      </w:r>
    </w:p>
    <w:p w:rsidR="00EF4A85" w:rsidRPr="00FD5FC9" w:rsidRDefault="00EF4A85" w:rsidP="00EF4A85">
      <w:pPr>
        <w:pStyle w:val="affffc"/>
        <w:numPr>
          <w:ilvl w:val="0"/>
          <w:numId w:val="19"/>
        </w:numPr>
        <w:shd w:val="clear" w:color="auto" w:fill="auto"/>
        <w:tabs>
          <w:tab w:val="left" w:pos="1667"/>
        </w:tabs>
        <w:spacing w:before="0" w:after="0" w:line="240" w:lineRule="auto"/>
        <w:ind w:firstLine="709"/>
        <w:jc w:val="both"/>
        <w:rPr>
          <w:sz w:val="23"/>
          <w:szCs w:val="23"/>
          <w:shd w:val="clear" w:color="auto" w:fill="F3F1E9"/>
        </w:rPr>
      </w:pPr>
      <w:r w:rsidRPr="00FD5FC9">
        <w:rPr>
          <w:sz w:val="28"/>
          <w:szCs w:val="28"/>
        </w:rPr>
        <w:t xml:space="preserve">Для приема обращений в форме электронного документа применяется программное обеспечение, предусматривающее обязательное заполнение заявителем реквизитов, необходимых для работы с обращением, </w:t>
      </w:r>
      <w:r w:rsidRPr="00FD5FC9">
        <w:rPr>
          <w:sz w:val="23"/>
          <w:szCs w:val="23"/>
          <w:shd w:val="clear" w:color="auto" w:fill="F3F1E9"/>
        </w:rPr>
        <w:t> </w:t>
      </w:r>
      <w:r w:rsidRPr="00FD5FC9">
        <w:rPr>
          <w:sz w:val="28"/>
          <w:szCs w:val="28"/>
        </w:rPr>
        <w:t>либо используется адрес (уникальный идентификатор) личного кабинета на</w:t>
      </w:r>
      <w:r>
        <w:rPr>
          <w:sz w:val="28"/>
          <w:szCs w:val="28"/>
        </w:rPr>
        <w:t xml:space="preserve"> </w:t>
      </w:r>
      <w:r>
        <w:rPr>
          <w:sz w:val="28"/>
          <w:szCs w:val="28"/>
        </w:rPr>
        <w:lastRenderedPageBreak/>
        <w:t>«</w:t>
      </w:r>
      <w:hyperlink r:id="rId9" w:tgtFrame="_blank" w:history="1">
        <w:r w:rsidRPr="00FD5FC9">
          <w:rPr>
            <w:sz w:val="28"/>
            <w:szCs w:val="28"/>
          </w:rPr>
          <w:t>Едином портале</w:t>
        </w:r>
      </w:hyperlink>
      <w:r>
        <w:rPr>
          <w:sz w:val="28"/>
          <w:szCs w:val="28"/>
        </w:rPr>
        <w:t>»</w:t>
      </w:r>
      <w:r w:rsidRPr="00FD5FC9">
        <w:rPr>
          <w:sz w:val="28"/>
          <w:szCs w:val="28"/>
        </w:rPr>
        <w:t>. Данные обращения автоматически экспортируются в систему электронного документооборота (далее - СЭД).</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 xml:space="preserve">В случае направления обращения в адрес должностных лиц администрации </w:t>
      </w:r>
      <w:r w:rsidR="00F81182" w:rsidRPr="00F81182">
        <w:rPr>
          <w:sz w:val="28"/>
          <w:szCs w:val="28"/>
        </w:rPr>
        <w:t xml:space="preserve">Советского сельского поселения Новокубанского района </w:t>
      </w:r>
      <w:r w:rsidRPr="00FD5FC9">
        <w:rPr>
          <w:sz w:val="28"/>
          <w:szCs w:val="28"/>
        </w:rPr>
        <w:t xml:space="preserve">на официальный электронный адрес администрации </w:t>
      </w:r>
      <w:r w:rsidR="00F81182" w:rsidRPr="00F81182">
        <w:rPr>
          <w:sz w:val="28"/>
          <w:szCs w:val="28"/>
        </w:rPr>
        <w:t>Советского сельского поселения Новокубанского района</w:t>
      </w:r>
      <w:r w:rsidRPr="00FD5FC9">
        <w:rPr>
          <w:sz w:val="28"/>
          <w:szCs w:val="28"/>
        </w:rPr>
        <w:t xml:space="preserve">, в день обработки входящей корреспонденции, обращения перенаправляются работнику </w:t>
      </w:r>
      <w:r w:rsidR="00F81182">
        <w:rPr>
          <w:sz w:val="28"/>
          <w:szCs w:val="28"/>
        </w:rPr>
        <w:t>общественной приемной</w:t>
      </w:r>
      <w:r w:rsidRPr="00FD5FC9">
        <w:rPr>
          <w:sz w:val="28"/>
          <w:szCs w:val="28"/>
        </w:rPr>
        <w:t xml:space="preserve">, в должностные обязанности которого входит прием </w:t>
      </w:r>
      <w:proofErr w:type="gramStart"/>
      <w:r w:rsidRPr="00FD5FC9">
        <w:rPr>
          <w:sz w:val="28"/>
          <w:szCs w:val="28"/>
        </w:rPr>
        <w:t>корреспонденции</w:t>
      </w:r>
      <w:proofErr w:type="gramEnd"/>
      <w:r w:rsidRPr="00FD5FC9">
        <w:rPr>
          <w:sz w:val="28"/>
          <w:szCs w:val="28"/>
        </w:rPr>
        <w:t xml:space="preserve"> и автоматически экспортируются в СЭД.</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2.1.10. Обращения граждан, поступившие по системе межведомственного электронного документооборота из федеральных, региональных органов государственной власти, автоматически экспортируются в СЭД.</w:t>
      </w:r>
    </w:p>
    <w:p w:rsidR="00EF4A85" w:rsidRPr="00FD5FC9" w:rsidRDefault="00EF4A85" w:rsidP="00EF4A85">
      <w:pPr>
        <w:pStyle w:val="affffc"/>
        <w:shd w:val="clear" w:color="auto" w:fill="auto"/>
        <w:spacing w:before="0" w:after="0" w:line="240" w:lineRule="auto"/>
        <w:ind w:firstLine="709"/>
        <w:rPr>
          <w:b/>
          <w:sz w:val="28"/>
          <w:szCs w:val="28"/>
        </w:rPr>
      </w:pPr>
    </w:p>
    <w:p w:rsidR="00EF4A85" w:rsidRPr="00FD5FC9" w:rsidRDefault="00EF4A85" w:rsidP="00EF4A85">
      <w:pPr>
        <w:pStyle w:val="affffc"/>
        <w:numPr>
          <w:ilvl w:val="1"/>
          <w:numId w:val="16"/>
        </w:numPr>
        <w:shd w:val="clear" w:color="auto" w:fill="auto"/>
        <w:spacing w:before="0" w:after="0" w:line="240" w:lineRule="auto"/>
        <w:ind w:left="0" w:firstLine="0"/>
        <w:rPr>
          <w:b/>
          <w:sz w:val="28"/>
          <w:szCs w:val="28"/>
        </w:rPr>
      </w:pPr>
      <w:r w:rsidRPr="00FD5FC9">
        <w:rPr>
          <w:b/>
          <w:sz w:val="28"/>
          <w:szCs w:val="28"/>
        </w:rPr>
        <w:t>Регистрация письменных обращений граждан</w:t>
      </w:r>
    </w:p>
    <w:p w:rsidR="00EF4A85" w:rsidRPr="00FD5FC9" w:rsidRDefault="00EF4A85" w:rsidP="00EF4A85">
      <w:pPr>
        <w:pStyle w:val="affffc"/>
        <w:shd w:val="clear" w:color="auto" w:fill="auto"/>
        <w:spacing w:before="0" w:after="0" w:line="240" w:lineRule="auto"/>
        <w:ind w:firstLine="0"/>
        <w:jc w:val="left"/>
        <w:rPr>
          <w:b/>
          <w:sz w:val="28"/>
          <w:szCs w:val="28"/>
        </w:rPr>
      </w:pPr>
    </w:p>
    <w:p w:rsidR="00EF4A85" w:rsidRPr="00FD5FC9" w:rsidRDefault="00EF4A85" w:rsidP="00F81182">
      <w:pPr>
        <w:pStyle w:val="affffc"/>
        <w:numPr>
          <w:ilvl w:val="0"/>
          <w:numId w:val="20"/>
        </w:numPr>
        <w:shd w:val="clear" w:color="auto" w:fill="auto"/>
        <w:tabs>
          <w:tab w:val="left" w:pos="1494"/>
        </w:tabs>
        <w:spacing w:before="0" w:after="0" w:line="240" w:lineRule="auto"/>
        <w:ind w:firstLine="709"/>
        <w:jc w:val="both"/>
        <w:rPr>
          <w:sz w:val="28"/>
          <w:szCs w:val="28"/>
        </w:rPr>
      </w:pPr>
      <w:proofErr w:type="gramStart"/>
      <w:r w:rsidRPr="00FD5FC9">
        <w:rPr>
          <w:sz w:val="28"/>
          <w:szCs w:val="28"/>
        </w:rPr>
        <w:t xml:space="preserve">Письменные обращения граждан, поступающие в администрацию </w:t>
      </w:r>
      <w:r w:rsidR="00F81182" w:rsidRPr="00F81182">
        <w:rPr>
          <w:sz w:val="28"/>
          <w:szCs w:val="28"/>
        </w:rPr>
        <w:t>Советского сельского поселения Новокубанского района</w:t>
      </w:r>
      <w:r w:rsidRPr="00FD5FC9">
        <w:rPr>
          <w:sz w:val="28"/>
          <w:szCs w:val="28"/>
        </w:rPr>
        <w:t xml:space="preserve">, на имя главы </w:t>
      </w:r>
      <w:r w:rsidR="00F81182" w:rsidRPr="00F81182">
        <w:rPr>
          <w:sz w:val="28"/>
          <w:szCs w:val="28"/>
        </w:rPr>
        <w:t>Советского сельского поселения Новокубанского района</w:t>
      </w:r>
      <w:r w:rsidR="00F81182">
        <w:rPr>
          <w:sz w:val="28"/>
          <w:szCs w:val="28"/>
        </w:rPr>
        <w:t>, заместителя</w:t>
      </w:r>
      <w:r w:rsidRPr="00FD5FC9">
        <w:rPr>
          <w:sz w:val="28"/>
          <w:szCs w:val="28"/>
        </w:rPr>
        <w:t xml:space="preserve">, а также обращения граждан, поступающие в администрацию </w:t>
      </w:r>
      <w:r w:rsidR="00F81182" w:rsidRPr="00F81182">
        <w:rPr>
          <w:sz w:val="28"/>
          <w:szCs w:val="28"/>
        </w:rPr>
        <w:t>Советского сельского поселения Новокубанского района</w:t>
      </w:r>
      <w:r w:rsidRPr="00FD5FC9">
        <w:rPr>
          <w:sz w:val="28"/>
          <w:szCs w:val="28"/>
        </w:rPr>
        <w:t xml:space="preserve"> из органов государственной власти Российской Федерации, региональных, территориальных органов исполнительной власти, иных органов, осуществляющих публично значимые функции, регистрируются в </w:t>
      </w:r>
      <w:r w:rsidR="00907549">
        <w:rPr>
          <w:sz w:val="28"/>
          <w:szCs w:val="28"/>
        </w:rPr>
        <w:t>общественной приемной</w:t>
      </w:r>
      <w:r w:rsidRPr="00FD5FC9">
        <w:rPr>
          <w:sz w:val="28"/>
          <w:szCs w:val="28"/>
        </w:rPr>
        <w:t>.</w:t>
      </w:r>
      <w:proofErr w:type="gramEnd"/>
    </w:p>
    <w:p w:rsidR="00EF4A85" w:rsidRPr="00FD5FC9" w:rsidRDefault="00EF4A85" w:rsidP="00F81182">
      <w:pPr>
        <w:pStyle w:val="affffc"/>
        <w:numPr>
          <w:ilvl w:val="0"/>
          <w:numId w:val="20"/>
        </w:numPr>
        <w:shd w:val="clear" w:color="auto" w:fill="auto"/>
        <w:tabs>
          <w:tab w:val="left" w:pos="1494"/>
        </w:tabs>
        <w:spacing w:before="0" w:after="0" w:line="240" w:lineRule="auto"/>
        <w:ind w:firstLine="709"/>
        <w:jc w:val="both"/>
        <w:rPr>
          <w:sz w:val="28"/>
          <w:szCs w:val="28"/>
        </w:rPr>
      </w:pPr>
      <w:proofErr w:type="gramStart"/>
      <w:r w:rsidRPr="00FD5FC9">
        <w:rPr>
          <w:sz w:val="28"/>
          <w:szCs w:val="28"/>
        </w:rPr>
        <w:t xml:space="preserve">Все поступающие в администрацию </w:t>
      </w:r>
      <w:r w:rsidR="00F81182" w:rsidRPr="00F81182">
        <w:rPr>
          <w:sz w:val="28"/>
          <w:szCs w:val="28"/>
        </w:rPr>
        <w:t>Советского сельского поселения Новокубанского района</w:t>
      </w:r>
      <w:r w:rsidRPr="00FD5FC9">
        <w:rPr>
          <w:sz w:val="28"/>
          <w:szCs w:val="28"/>
        </w:rPr>
        <w:t xml:space="preserve"> письменные обращения граждан, в том числе в форме электронных документов, регистрируются в </w:t>
      </w:r>
      <w:r w:rsidR="00F81182">
        <w:rPr>
          <w:sz w:val="28"/>
          <w:szCs w:val="28"/>
        </w:rPr>
        <w:t>общественной приемной</w:t>
      </w:r>
      <w:r w:rsidRPr="00FD5FC9">
        <w:rPr>
          <w:sz w:val="28"/>
          <w:szCs w:val="28"/>
        </w:rPr>
        <w:t xml:space="preserve"> в СЭД не позднее двух рабочих дней со дня их поступления, за исключением случаев поступления жалоб на решение руководителя органа местного самоуправления </w:t>
      </w:r>
      <w:r w:rsidR="00F81182" w:rsidRPr="00F81182">
        <w:rPr>
          <w:sz w:val="28"/>
          <w:szCs w:val="28"/>
        </w:rPr>
        <w:t>Советского сельского поселения Новокубанского района</w:t>
      </w:r>
      <w:r w:rsidRPr="00FD5FC9">
        <w:rPr>
          <w:sz w:val="28"/>
          <w:szCs w:val="28"/>
        </w:rPr>
        <w:t xml:space="preserve">, руководителя структурного подразделения администрации </w:t>
      </w:r>
      <w:r w:rsidR="00F81182" w:rsidRPr="00F81182">
        <w:rPr>
          <w:sz w:val="28"/>
          <w:szCs w:val="28"/>
        </w:rPr>
        <w:t>Советского сельского поселения Новокубанского района</w:t>
      </w:r>
      <w:r w:rsidRPr="00FD5FC9">
        <w:rPr>
          <w:sz w:val="28"/>
          <w:szCs w:val="28"/>
        </w:rPr>
        <w:t>, предоставляющих</w:t>
      </w:r>
      <w:proofErr w:type="gramEnd"/>
      <w:r w:rsidRPr="00FD5FC9">
        <w:rPr>
          <w:sz w:val="28"/>
          <w:szCs w:val="28"/>
        </w:rPr>
        <w:t xml:space="preserve"> муниципальную услугу, подлежащих регистрации в </w:t>
      </w:r>
      <w:r w:rsidR="00F81182">
        <w:rPr>
          <w:sz w:val="28"/>
          <w:szCs w:val="28"/>
        </w:rPr>
        <w:t>общественной приемной</w:t>
      </w:r>
      <w:r w:rsidRPr="00FD5FC9">
        <w:rPr>
          <w:sz w:val="28"/>
          <w:szCs w:val="28"/>
        </w:rPr>
        <w:t xml:space="preserve"> не позднее следующего рабочего дня со дня их поступления.</w:t>
      </w:r>
    </w:p>
    <w:p w:rsidR="00EF4A85" w:rsidRPr="00FD5FC9" w:rsidRDefault="00EF4A85" w:rsidP="00EF4A85">
      <w:pPr>
        <w:pStyle w:val="affffc"/>
        <w:numPr>
          <w:ilvl w:val="0"/>
          <w:numId w:val="20"/>
        </w:numPr>
        <w:shd w:val="clear" w:color="auto" w:fill="auto"/>
        <w:tabs>
          <w:tab w:val="left" w:pos="1695"/>
        </w:tabs>
        <w:spacing w:before="0" w:after="0" w:line="240" w:lineRule="auto"/>
        <w:ind w:firstLine="709"/>
        <w:jc w:val="both"/>
        <w:rPr>
          <w:sz w:val="28"/>
          <w:szCs w:val="28"/>
        </w:rPr>
      </w:pPr>
      <w:r w:rsidRPr="00FD5FC9">
        <w:rPr>
          <w:sz w:val="28"/>
          <w:szCs w:val="28"/>
        </w:rPr>
        <w:t>Муниципальный служащий, в должностные обязанности которого входит прием корреспонденции в общем отделе, фиксирует момент поступления письменных обращений в СЭД в день их поступления. Момент поступления обращений в электронной форме фиксируется в СЭД автоматически.</w:t>
      </w:r>
    </w:p>
    <w:p w:rsidR="00EF4A85" w:rsidRPr="00FD5FC9" w:rsidRDefault="00EF4A85" w:rsidP="00EF4A85">
      <w:pPr>
        <w:pStyle w:val="affffc"/>
        <w:numPr>
          <w:ilvl w:val="0"/>
          <w:numId w:val="20"/>
        </w:numPr>
        <w:shd w:val="clear" w:color="auto" w:fill="auto"/>
        <w:tabs>
          <w:tab w:val="left" w:pos="1503"/>
        </w:tabs>
        <w:spacing w:before="0" w:after="0" w:line="240" w:lineRule="auto"/>
        <w:ind w:firstLine="709"/>
        <w:jc w:val="both"/>
        <w:rPr>
          <w:sz w:val="28"/>
          <w:szCs w:val="28"/>
        </w:rPr>
      </w:pPr>
      <w:r w:rsidRPr="00FD5FC9">
        <w:rPr>
          <w:sz w:val="28"/>
          <w:szCs w:val="28"/>
        </w:rPr>
        <w:t>Регистрация обращений осуществляется в пределах календарного года. Информация о персональных данных авторов обращений хранится и обрабатывается с соблюдением требований действующего законодательства Российской Федерации о персональных данных.</w:t>
      </w:r>
    </w:p>
    <w:p w:rsidR="00EF4A85" w:rsidRPr="00FD5FC9" w:rsidRDefault="00EF4A85" w:rsidP="00EF4A85">
      <w:pPr>
        <w:pStyle w:val="affffc"/>
        <w:numPr>
          <w:ilvl w:val="0"/>
          <w:numId w:val="20"/>
        </w:numPr>
        <w:shd w:val="clear" w:color="auto" w:fill="auto"/>
        <w:tabs>
          <w:tab w:val="left" w:pos="1599"/>
        </w:tabs>
        <w:spacing w:before="0" w:after="0" w:line="240" w:lineRule="auto"/>
        <w:ind w:firstLine="709"/>
        <w:jc w:val="both"/>
        <w:rPr>
          <w:sz w:val="28"/>
          <w:szCs w:val="28"/>
        </w:rPr>
      </w:pPr>
      <w:r w:rsidRPr="00FD5FC9">
        <w:rPr>
          <w:sz w:val="28"/>
          <w:szCs w:val="28"/>
        </w:rPr>
        <w:t xml:space="preserve">На первой странице обращения (а не на сопроводительных документах к нему) на свободном от текста месте наносятся соответствующие </w:t>
      </w:r>
      <w:r w:rsidRPr="00FD5FC9">
        <w:rPr>
          <w:sz w:val="28"/>
          <w:szCs w:val="28"/>
        </w:rPr>
        <w:lastRenderedPageBreak/>
        <w:t>реквизиты документа (дата и номер регистрации, наименование органа, зарегистрировавшего обращение).</w:t>
      </w:r>
    </w:p>
    <w:p w:rsidR="00EF4A85" w:rsidRPr="00FD5FC9" w:rsidRDefault="00EF4A85" w:rsidP="00EF4A85">
      <w:pPr>
        <w:pStyle w:val="affffc"/>
        <w:numPr>
          <w:ilvl w:val="0"/>
          <w:numId w:val="20"/>
        </w:numPr>
        <w:shd w:val="clear" w:color="auto" w:fill="auto"/>
        <w:tabs>
          <w:tab w:val="left" w:pos="1570"/>
        </w:tabs>
        <w:spacing w:before="0" w:after="0" w:line="240" w:lineRule="auto"/>
        <w:ind w:firstLine="709"/>
        <w:jc w:val="both"/>
        <w:rPr>
          <w:sz w:val="28"/>
          <w:szCs w:val="28"/>
        </w:rPr>
      </w:pPr>
      <w:r w:rsidRPr="00FD5FC9">
        <w:rPr>
          <w:sz w:val="28"/>
          <w:szCs w:val="28"/>
        </w:rPr>
        <w:t>В электронную учетную карточку СЭД (далее - электронная учетная карточка) вносятся:</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дата регистрации;</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регистрационный номер;</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 xml:space="preserve">фамилия и инициалы автора обращения (в именительном падеже) и его почтовый адрес. Если в обращении в форме электронного документа почтовый адрес отсутствует, указан только электронный адрес заявителя и из содержания обращения невозможно </w:t>
      </w:r>
      <w:proofErr w:type="gramStart"/>
      <w:r w:rsidRPr="00FD5FC9">
        <w:rPr>
          <w:sz w:val="28"/>
          <w:szCs w:val="28"/>
        </w:rPr>
        <w:t>определить</w:t>
      </w:r>
      <w:proofErr w:type="gramEnd"/>
      <w:r w:rsidRPr="00FD5FC9">
        <w:rPr>
          <w:sz w:val="28"/>
          <w:szCs w:val="28"/>
        </w:rPr>
        <w:t xml:space="preserve"> место проживания заявителя, в адресную строку вносится запись:</w:t>
      </w:r>
      <w:r>
        <w:rPr>
          <w:sz w:val="28"/>
          <w:szCs w:val="28"/>
        </w:rPr>
        <w:t xml:space="preserve"> «</w:t>
      </w:r>
      <w:r w:rsidRPr="00FD5FC9">
        <w:rPr>
          <w:sz w:val="28"/>
          <w:szCs w:val="28"/>
        </w:rPr>
        <w:t>Без точного адреса</w:t>
      </w:r>
      <w:r>
        <w:rPr>
          <w:sz w:val="28"/>
          <w:szCs w:val="28"/>
        </w:rPr>
        <w:t>»</w:t>
      </w:r>
      <w:r w:rsidRPr="00FD5FC9">
        <w:rPr>
          <w:sz w:val="28"/>
          <w:szCs w:val="28"/>
        </w:rPr>
        <w:t>;</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городское или сельское поселение проживания автора обращения;</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источник поступления;</w:t>
      </w:r>
    </w:p>
    <w:p w:rsidR="00EF4A85" w:rsidRPr="00FD5FC9" w:rsidRDefault="00EF4A85" w:rsidP="00EF4A85">
      <w:pPr>
        <w:pStyle w:val="affffc"/>
        <w:shd w:val="clear" w:color="auto" w:fill="auto"/>
        <w:spacing w:before="0" w:after="0" w:line="240" w:lineRule="auto"/>
        <w:ind w:firstLine="709"/>
        <w:jc w:val="both"/>
        <w:rPr>
          <w:sz w:val="28"/>
          <w:szCs w:val="28"/>
        </w:rPr>
      </w:pPr>
      <w:proofErr w:type="gramStart"/>
      <w:r w:rsidRPr="00FD5FC9">
        <w:rPr>
          <w:sz w:val="28"/>
          <w:szCs w:val="28"/>
        </w:rPr>
        <w:t xml:space="preserve">тип автора (рабочий, служащий, пенсионер, инвалид, участник ВОВ, инвалид ВОВ, многодетная семья, одинокие мать (отец), сирота, беженец, участник боевых действий, ветеран труда, учащийся, член семьи инвалида, участника ВОВ, труженик тыла, военнослужащий, предприниматель, депутат Государственной Думы, сенатор Российской Федерации, депутат Законодательного Собрания Краснодарского края, домохозяйка, дольщик, безработный, инвестор, иное); </w:t>
      </w:r>
      <w:proofErr w:type="gramEnd"/>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телефон (при наличии);</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вид обращения (заявление, предложение, жалоба);</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электронный почтовый адрес (при наличии);</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адресат;</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отправитель, направивший обращение;</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исходящий номер сопроводительного письма (при наличии такого письма);</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 xml:space="preserve">признак обращения (первичное, повторное, многократное, дубликатное); </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аннотация обращения, которая должна быть ясной и понятной, отражать его суть;</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код тематики обращения согласно Типовому общероссийскому тематическому классификатору обращений граждан, организаций и общественных объединений;</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 xml:space="preserve">количество листов с приложениями (если имеются); </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тема;</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сведения о предыдущих обращениях автора;</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фамилия и проект резолюции должностного лица, которому обращение направляется на рассмотрение;</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наименование соответствующих органов или фамилия, инициалы соответствующих должностных лиц, в компетенцию которых входит решение поставленных в обращении вопросов;</w:t>
      </w:r>
    </w:p>
    <w:p w:rsidR="00EF4A85" w:rsidRPr="00FD5FC9" w:rsidRDefault="00EF4A85" w:rsidP="00EF4A85">
      <w:pPr>
        <w:pStyle w:val="affffc"/>
        <w:shd w:val="clear" w:color="auto" w:fill="auto"/>
        <w:spacing w:before="0" w:after="0" w:line="240" w:lineRule="auto"/>
        <w:ind w:firstLine="709"/>
        <w:jc w:val="both"/>
        <w:rPr>
          <w:sz w:val="28"/>
          <w:szCs w:val="28"/>
        </w:rPr>
      </w:pPr>
      <w:proofErr w:type="gramStart"/>
      <w:r w:rsidRPr="00FD5FC9">
        <w:rPr>
          <w:sz w:val="28"/>
          <w:szCs w:val="28"/>
        </w:rPr>
        <w:t>скан-образы</w:t>
      </w:r>
      <w:proofErr w:type="gramEnd"/>
      <w:r w:rsidRPr="00FD5FC9">
        <w:rPr>
          <w:sz w:val="28"/>
          <w:szCs w:val="28"/>
        </w:rPr>
        <w:t xml:space="preserve"> обращений граждан, поступивших на бумажных носителях, которые прикрепляются в поле</w:t>
      </w:r>
      <w:r>
        <w:rPr>
          <w:sz w:val="28"/>
          <w:szCs w:val="28"/>
        </w:rPr>
        <w:t xml:space="preserve"> «</w:t>
      </w:r>
      <w:r w:rsidRPr="00FD5FC9">
        <w:rPr>
          <w:sz w:val="28"/>
          <w:szCs w:val="28"/>
        </w:rPr>
        <w:t>вложение</w:t>
      </w:r>
      <w:r>
        <w:rPr>
          <w:sz w:val="28"/>
          <w:szCs w:val="28"/>
        </w:rPr>
        <w:t>»</w:t>
      </w:r>
      <w:r w:rsidRPr="00FD5FC9">
        <w:rPr>
          <w:sz w:val="28"/>
          <w:szCs w:val="28"/>
        </w:rPr>
        <w:t>.</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2.2.7. При регистрации коллективных обращений в электронную учетную карточку вносится первая разборчиво указанная фамилия с припиской</w:t>
      </w:r>
      <w:r>
        <w:rPr>
          <w:sz w:val="28"/>
          <w:szCs w:val="28"/>
        </w:rPr>
        <w:t xml:space="preserve"> «</w:t>
      </w:r>
      <w:r w:rsidRPr="00FD5FC9">
        <w:rPr>
          <w:sz w:val="28"/>
          <w:szCs w:val="28"/>
        </w:rPr>
        <w:t xml:space="preserve">и </w:t>
      </w:r>
      <w:r w:rsidRPr="00FD5FC9">
        <w:rPr>
          <w:sz w:val="28"/>
          <w:szCs w:val="28"/>
        </w:rPr>
        <w:lastRenderedPageBreak/>
        <w:t>другие</w:t>
      </w:r>
      <w:r>
        <w:rPr>
          <w:sz w:val="28"/>
          <w:szCs w:val="28"/>
        </w:rPr>
        <w:t>»</w:t>
      </w:r>
      <w:r w:rsidRPr="00FD5FC9">
        <w:rPr>
          <w:sz w:val="28"/>
          <w:szCs w:val="28"/>
        </w:rPr>
        <w:t>. В электронной учетной карточке в поле</w:t>
      </w:r>
      <w:r>
        <w:rPr>
          <w:sz w:val="28"/>
          <w:szCs w:val="28"/>
        </w:rPr>
        <w:t xml:space="preserve"> «</w:t>
      </w:r>
      <w:r w:rsidRPr="00FD5FC9">
        <w:rPr>
          <w:sz w:val="28"/>
          <w:szCs w:val="28"/>
        </w:rPr>
        <w:t>Тип автора</w:t>
      </w:r>
      <w:r>
        <w:rPr>
          <w:sz w:val="28"/>
          <w:szCs w:val="28"/>
        </w:rPr>
        <w:t>»</w:t>
      </w:r>
      <w:r w:rsidRPr="00FD5FC9">
        <w:rPr>
          <w:sz w:val="28"/>
          <w:szCs w:val="28"/>
        </w:rPr>
        <w:t xml:space="preserve"> ставится отметка</w:t>
      </w:r>
      <w:r>
        <w:rPr>
          <w:sz w:val="28"/>
          <w:szCs w:val="28"/>
        </w:rPr>
        <w:t xml:space="preserve"> «</w:t>
      </w:r>
      <w:r w:rsidRPr="00FD5FC9">
        <w:rPr>
          <w:sz w:val="28"/>
          <w:szCs w:val="28"/>
        </w:rPr>
        <w:t>коллективное</w:t>
      </w:r>
      <w:r>
        <w:rPr>
          <w:sz w:val="28"/>
          <w:szCs w:val="28"/>
        </w:rPr>
        <w:t>»</w:t>
      </w:r>
      <w:r w:rsidRPr="00FD5FC9">
        <w:rPr>
          <w:sz w:val="28"/>
          <w:szCs w:val="28"/>
        </w:rPr>
        <w:t>. В случае отсутствия адреса заявителя, указанного первым, указывается фамилия и адрес заявителя, обозначенные на конверте. Коллективные обращения без указания фамилий регистрируются по названию организации, предприятия, коллектива, из которых они поступили (</w:t>
      </w:r>
      <w:r>
        <w:rPr>
          <w:sz w:val="28"/>
          <w:szCs w:val="28"/>
        </w:rPr>
        <w:t>«</w:t>
      </w:r>
      <w:r w:rsidRPr="00FD5FC9">
        <w:rPr>
          <w:sz w:val="28"/>
          <w:szCs w:val="28"/>
        </w:rPr>
        <w:t>коллектив ОАО</w:t>
      </w:r>
      <w:r>
        <w:rPr>
          <w:sz w:val="28"/>
          <w:szCs w:val="28"/>
        </w:rPr>
        <w:t xml:space="preserve"> «</w:t>
      </w:r>
      <w:r w:rsidRPr="00FD5FC9">
        <w:rPr>
          <w:sz w:val="28"/>
          <w:szCs w:val="28"/>
        </w:rPr>
        <w:t>Визит</w:t>
      </w:r>
      <w:r>
        <w:rPr>
          <w:sz w:val="28"/>
          <w:szCs w:val="28"/>
        </w:rPr>
        <w:t>»</w:t>
      </w:r>
      <w:r w:rsidRPr="00FD5FC9">
        <w:rPr>
          <w:sz w:val="28"/>
          <w:szCs w:val="28"/>
        </w:rPr>
        <w:t>,</w:t>
      </w:r>
      <w:r>
        <w:rPr>
          <w:sz w:val="28"/>
          <w:szCs w:val="28"/>
        </w:rPr>
        <w:t xml:space="preserve"> «</w:t>
      </w:r>
      <w:r w:rsidRPr="00FD5FC9">
        <w:rPr>
          <w:sz w:val="28"/>
          <w:szCs w:val="28"/>
        </w:rPr>
        <w:t>жители улицы Длинной</w:t>
      </w:r>
      <w:r>
        <w:rPr>
          <w:sz w:val="28"/>
          <w:szCs w:val="28"/>
        </w:rPr>
        <w:t>»</w:t>
      </w:r>
      <w:r w:rsidRPr="00FD5FC9">
        <w:rPr>
          <w:sz w:val="28"/>
          <w:szCs w:val="28"/>
        </w:rPr>
        <w:t>,</w:t>
      </w:r>
      <w:r>
        <w:rPr>
          <w:sz w:val="28"/>
          <w:szCs w:val="28"/>
        </w:rPr>
        <w:t xml:space="preserve"> «</w:t>
      </w:r>
      <w:r w:rsidRPr="00FD5FC9">
        <w:rPr>
          <w:sz w:val="28"/>
          <w:szCs w:val="28"/>
        </w:rPr>
        <w:t>жильцы дома №...</w:t>
      </w:r>
      <w:r>
        <w:rPr>
          <w:sz w:val="28"/>
          <w:szCs w:val="28"/>
        </w:rPr>
        <w:t>»</w:t>
      </w:r>
      <w:r w:rsidRPr="00FD5FC9">
        <w:rPr>
          <w:sz w:val="28"/>
          <w:szCs w:val="28"/>
        </w:rPr>
        <w:t>).</w:t>
      </w:r>
    </w:p>
    <w:p w:rsidR="00EF4A85" w:rsidRPr="00FD5FC9" w:rsidRDefault="00EF4A85" w:rsidP="00EF4A85">
      <w:pPr>
        <w:pStyle w:val="affffc"/>
        <w:numPr>
          <w:ilvl w:val="0"/>
          <w:numId w:val="21"/>
        </w:numPr>
        <w:shd w:val="clear" w:color="auto" w:fill="auto"/>
        <w:tabs>
          <w:tab w:val="left" w:pos="1489"/>
        </w:tabs>
        <w:spacing w:before="0" w:after="0" w:line="240" w:lineRule="auto"/>
        <w:ind w:firstLine="709"/>
        <w:jc w:val="both"/>
        <w:rPr>
          <w:sz w:val="28"/>
          <w:szCs w:val="28"/>
        </w:rPr>
      </w:pPr>
      <w:proofErr w:type="gramStart"/>
      <w:r w:rsidRPr="00FD5FC9">
        <w:rPr>
          <w:sz w:val="28"/>
          <w:szCs w:val="28"/>
        </w:rPr>
        <w:t>Если автор письма обращается в интересах другого лица (других лиц), то в электронной учетной карточке в графе</w:t>
      </w:r>
      <w:r>
        <w:rPr>
          <w:sz w:val="28"/>
          <w:szCs w:val="28"/>
        </w:rPr>
        <w:t xml:space="preserve"> «</w:t>
      </w:r>
      <w:r w:rsidRPr="00FD5FC9">
        <w:rPr>
          <w:sz w:val="28"/>
          <w:szCs w:val="28"/>
        </w:rPr>
        <w:t>Ф.И.О.</w:t>
      </w:r>
      <w:r>
        <w:rPr>
          <w:sz w:val="28"/>
          <w:szCs w:val="28"/>
        </w:rPr>
        <w:t>»</w:t>
      </w:r>
      <w:r w:rsidRPr="00FD5FC9">
        <w:rPr>
          <w:sz w:val="28"/>
          <w:szCs w:val="28"/>
        </w:rPr>
        <w:t xml:space="preserve"> указывается фамилия и инициалы автора обращения, после чего в скобках прописывается фамилия и инициалы лиц, в интересах которых обратился автор (например, Иванов А.А. (в интересах Ивановой В.В., Ивановой С.С.)).</w:t>
      </w:r>
      <w:proofErr w:type="gramEnd"/>
    </w:p>
    <w:p w:rsidR="00EF4A85" w:rsidRPr="00FD5FC9" w:rsidRDefault="00EF4A85" w:rsidP="00EF4A85">
      <w:pPr>
        <w:pStyle w:val="affffc"/>
        <w:numPr>
          <w:ilvl w:val="0"/>
          <w:numId w:val="21"/>
        </w:numPr>
        <w:shd w:val="clear" w:color="auto" w:fill="auto"/>
        <w:tabs>
          <w:tab w:val="left" w:pos="1436"/>
        </w:tabs>
        <w:spacing w:before="0" w:after="0" w:line="240" w:lineRule="auto"/>
        <w:ind w:firstLine="709"/>
        <w:jc w:val="both"/>
        <w:rPr>
          <w:sz w:val="28"/>
          <w:szCs w:val="28"/>
        </w:rPr>
      </w:pPr>
      <w:r w:rsidRPr="00FD5FC9">
        <w:rPr>
          <w:sz w:val="28"/>
          <w:szCs w:val="28"/>
        </w:rPr>
        <w:t>Если заявитель не указал своей фамилии, то в электронную учетную карточку вносится запись</w:t>
      </w:r>
      <w:r>
        <w:rPr>
          <w:sz w:val="28"/>
          <w:szCs w:val="28"/>
        </w:rPr>
        <w:t xml:space="preserve"> «</w:t>
      </w:r>
      <w:r w:rsidRPr="00FD5FC9">
        <w:rPr>
          <w:sz w:val="28"/>
          <w:szCs w:val="28"/>
        </w:rPr>
        <w:t>без фамилии</w:t>
      </w:r>
      <w:r>
        <w:rPr>
          <w:sz w:val="28"/>
          <w:szCs w:val="28"/>
        </w:rPr>
        <w:t>»</w:t>
      </w:r>
      <w:r w:rsidRPr="00FD5FC9">
        <w:rPr>
          <w:sz w:val="28"/>
          <w:szCs w:val="28"/>
        </w:rPr>
        <w:t>.</w:t>
      </w:r>
    </w:p>
    <w:p w:rsidR="00EF4A85" w:rsidRPr="00FD5FC9" w:rsidRDefault="00EF4A85" w:rsidP="00EF4A85">
      <w:pPr>
        <w:pStyle w:val="affffc"/>
        <w:numPr>
          <w:ilvl w:val="0"/>
          <w:numId w:val="21"/>
        </w:numPr>
        <w:shd w:val="clear" w:color="auto" w:fill="auto"/>
        <w:tabs>
          <w:tab w:val="left" w:pos="1638"/>
        </w:tabs>
        <w:spacing w:before="0" w:after="0" w:line="240" w:lineRule="auto"/>
        <w:ind w:firstLine="709"/>
        <w:jc w:val="both"/>
        <w:rPr>
          <w:sz w:val="28"/>
          <w:szCs w:val="28"/>
        </w:rPr>
      </w:pPr>
      <w:r w:rsidRPr="00FD5FC9">
        <w:rPr>
          <w:sz w:val="28"/>
          <w:szCs w:val="28"/>
        </w:rPr>
        <w:t xml:space="preserve">Оригиналы обращений с регистрационным штампом </w:t>
      </w:r>
      <w:r w:rsidR="00F81182">
        <w:rPr>
          <w:sz w:val="28"/>
          <w:szCs w:val="28"/>
        </w:rPr>
        <w:t>общественной приемной</w:t>
      </w:r>
      <w:r w:rsidRPr="00FD5FC9">
        <w:rPr>
          <w:sz w:val="28"/>
          <w:szCs w:val="28"/>
        </w:rPr>
        <w:t xml:space="preserve"> заявителям не возвращаются (за исключением случаев, предусмотренных федеральным законодательством).</w:t>
      </w:r>
    </w:p>
    <w:p w:rsidR="00EF4A85" w:rsidRPr="00FD5FC9" w:rsidRDefault="00EF4A85" w:rsidP="00EF4A85">
      <w:pPr>
        <w:pStyle w:val="affffc"/>
        <w:shd w:val="clear" w:color="auto" w:fill="auto"/>
        <w:tabs>
          <w:tab w:val="left" w:pos="1638"/>
        </w:tabs>
        <w:spacing w:before="0" w:after="0" w:line="240" w:lineRule="auto"/>
        <w:ind w:firstLine="0"/>
        <w:jc w:val="both"/>
        <w:rPr>
          <w:sz w:val="28"/>
          <w:szCs w:val="28"/>
        </w:rPr>
      </w:pPr>
    </w:p>
    <w:p w:rsidR="00EF4A85" w:rsidRPr="00FD5FC9" w:rsidRDefault="00EF4A85" w:rsidP="00EF4A85">
      <w:pPr>
        <w:pStyle w:val="affffc"/>
        <w:numPr>
          <w:ilvl w:val="1"/>
          <w:numId w:val="16"/>
        </w:numPr>
        <w:shd w:val="clear" w:color="auto" w:fill="auto"/>
        <w:spacing w:before="0" w:after="0" w:line="240" w:lineRule="auto"/>
        <w:ind w:left="0" w:firstLine="0"/>
        <w:rPr>
          <w:b/>
          <w:sz w:val="28"/>
          <w:szCs w:val="28"/>
        </w:rPr>
      </w:pPr>
      <w:r w:rsidRPr="00FD5FC9">
        <w:rPr>
          <w:b/>
          <w:sz w:val="28"/>
          <w:szCs w:val="28"/>
        </w:rPr>
        <w:t>Сроки рассмотрения письменных обращений граждан</w:t>
      </w:r>
    </w:p>
    <w:p w:rsidR="00EF4A85" w:rsidRPr="00FD5FC9" w:rsidRDefault="00EF4A85" w:rsidP="00EF4A85">
      <w:pPr>
        <w:pStyle w:val="affffc"/>
        <w:shd w:val="clear" w:color="auto" w:fill="auto"/>
        <w:spacing w:before="0" w:after="0" w:line="240" w:lineRule="auto"/>
        <w:ind w:firstLine="0"/>
        <w:jc w:val="left"/>
        <w:rPr>
          <w:b/>
          <w:sz w:val="28"/>
          <w:szCs w:val="28"/>
        </w:rPr>
      </w:pPr>
    </w:p>
    <w:p w:rsidR="00EF4A85" w:rsidRPr="00FD5FC9" w:rsidRDefault="00EF4A85" w:rsidP="00F81182">
      <w:pPr>
        <w:pStyle w:val="affffc"/>
        <w:numPr>
          <w:ilvl w:val="0"/>
          <w:numId w:val="17"/>
        </w:numPr>
        <w:shd w:val="clear" w:color="auto" w:fill="auto"/>
        <w:tabs>
          <w:tab w:val="left" w:pos="1498"/>
        </w:tabs>
        <w:spacing w:before="0" w:after="0" w:line="240" w:lineRule="auto"/>
        <w:ind w:firstLine="709"/>
        <w:jc w:val="both"/>
        <w:rPr>
          <w:sz w:val="28"/>
          <w:szCs w:val="28"/>
        </w:rPr>
      </w:pPr>
      <w:r w:rsidRPr="00FD5FC9">
        <w:rPr>
          <w:sz w:val="28"/>
          <w:szCs w:val="28"/>
        </w:rPr>
        <w:t xml:space="preserve">Обращения, поступившие в администрацию </w:t>
      </w:r>
      <w:r w:rsidR="00F81182" w:rsidRPr="00F81182">
        <w:rPr>
          <w:sz w:val="28"/>
          <w:szCs w:val="28"/>
        </w:rPr>
        <w:t xml:space="preserve">Советского сельского поселения Новокубанского района </w:t>
      </w:r>
      <w:r w:rsidRPr="00FD5FC9">
        <w:rPr>
          <w:sz w:val="28"/>
          <w:szCs w:val="28"/>
        </w:rPr>
        <w:t xml:space="preserve">по компетенции, рассматриваются в течение 30 дней. Указанный срок исчисляется со дня регистрации обращения в администрации </w:t>
      </w:r>
      <w:r w:rsidR="00F81182" w:rsidRPr="00F81182">
        <w:rPr>
          <w:sz w:val="28"/>
          <w:szCs w:val="28"/>
        </w:rPr>
        <w:t>Советского сельского поселения Новокубанского района</w:t>
      </w:r>
      <w:r w:rsidRPr="00FD5FC9">
        <w:rPr>
          <w:sz w:val="28"/>
          <w:szCs w:val="28"/>
        </w:rPr>
        <w:t>.</w:t>
      </w:r>
    </w:p>
    <w:p w:rsidR="00EF4A85" w:rsidRPr="00FD5FC9" w:rsidRDefault="00EF4A85" w:rsidP="00EF4A85">
      <w:pPr>
        <w:pStyle w:val="affffc"/>
        <w:numPr>
          <w:ilvl w:val="0"/>
          <w:numId w:val="17"/>
        </w:numPr>
        <w:shd w:val="clear" w:color="auto" w:fill="auto"/>
        <w:tabs>
          <w:tab w:val="left" w:pos="1642"/>
        </w:tabs>
        <w:spacing w:before="0" w:after="0" w:line="240" w:lineRule="auto"/>
        <w:ind w:firstLine="709"/>
        <w:jc w:val="both"/>
        <w:rPr>
          <w:sz w:val="28"/>
          <w:szCs w:val="28"/>
        </w:rPr>
      </w:pPr>
      <w:r w:rsidRPr="00FD5FC9">
        <w:rPr>
          <w:sz w:val="28"/>
          <w:szCs w:val="28"/>
        </w:rPr>
        <w:t>Письменное обращение, содержащее информацию о фактах возможных нарушений </w:t>
      </w:r>
      <w:hyperlink r:id="rId10" w:anchor="/multilink/12146661/paragraph/11943/number/0" w:history="1">
        <w:r w:rsidRPr="00FD5FC9">
          <w:rPr>
            <w:sz w:val="28"/>
            <w:szCs w:val="28"/>
          </w:rPr>
          <w:t>законодательства</w:t>
        </w:r>
      </w:hyperlink>
      <w:r w:rsidRPr="00FD5FC9">
        <w:rPr>
          <w:sz w:val="28"/>
          <w:szCs w:val="28"/>
        </w:rPr>
        <w:t xml:space="preserve">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Губернатору Краснодарского края. </w:t>
      </w:r>
    </w:p>
    <w:p w:rsidR="00EF4A85" w:rsidRPr="00FD5FC9" w:rsidRDefault="00EF4A85" w:rsidP="00EF4A85">
      <w:pPr>
        <w:pStyle w:val="affffc"/>
        <w:numPr>
          <w:ilvl w:val="0"/>
          <w:numId w:val="17"/>
        </w:numPr>
        <w:shd w:val="clear" w:color="auto" w:fill="auto"/>
        <w:tabs>
          <w:tab w:val="left" w:pos="1642"/>
        </w:tabs>
        <w:spacing w:before="0" w:after="0" w:line="240" w:lineRule="auto"/>
        <w:ind w:firstLine="709"/>
        <w:jc w:val="both"/>
        <w:rPr>
          <w:sz w:val="28"/>
          <w:szCs w:val="28"/>
        </w:rPr>
      </w:pPr>
      <w:r w:rsidRPr="00FD5FC9">
        <w:rPr>
          <w:sz w:val="28"/>
          <w:szCs w:val="28"/>
        </w:rPr>
        <w:t>Срок рассмотрения письменного обращения исчисляется в календарных днях. В случае если окончание срока рассмотрения обращений приходится на выходной или нерабочий день, днем окончания срока считается предшествующий ему рабочий день.</w:t>
      </w:r>
    </w:p>
    <w:p w:rsidR="00EF4A85" w:rsidRPr="00FD5FC9" w:rsidRDefault="00EF4A85" w:rsidP="00EF4A85">
      <w:pPr>
        <w:pStyle w:val="affffc"/>
        <w:numPr>
          <w:ilvl w:val="0"/>
          <w:numId w:val="17"/>
        </w:numPr>
        <w:shd w:val="clear" w:color="auto" w:fill="auto"/>
        <w:tabs>
          <w:tab w:val="left" w:pos="1657"/>
        </w:tabs>
        <w:spacing w:before="0" w:after="0" w:line="240" w:lineRule="auto"/>
        <w:ind w:firstLine="709"/>
        <w:jc w:val="both"/>
        <w:rPr>
          <w:sz w:val="28"/>
          <w:szCs w:val="28"/>
        </w:rPr>
      </w:pPr>
      <w:r w:rsidRPr="00FD5FC9">
        <w:rPr>
          <w:sz w:val="28"/>
          <w:szCs w:val="28"/>
        </w:rPr>
        <w:t>Уполномоченное должностное лицо, давшее поручение о рассмотрении обращения, вправе устанавливать сокращенные сроки рассмотрения отдельных обращений граждан.</w:t>
      </w:r>
    </w:p>
    <w:p w:rsidR="00EF4A85" w:rsidRPr="00FD5FC9" w:rsidRDefault="00EF4A85" w:rsidP="00EF4A85">
      <w:pPr>
        <w:pStyle w:val="affffc"/>
        <w:numPr>
          <w:ilvl w:val="0"/>
          <w:numId w:val="17"/>
        </w:numPr>
        <w:shd w:val="clear" w:color="auto" w:fill="auto"/>
        <w:tabs>
          <w:tab w:val="left" w:pos="1614"/>
        </w:tabs>
        <w:spacing w:before="0" w:after="0" w:line="240" w:lineRule="auto"/>
        <w:ind w:firstLine="709"/>
        <w:jc w:val="both"/>
        <w:rPr>
          <w:sz w:val="28"/>
          <w:szCs w:val="28"/>
        </w:rPr>
      </w:pPr>
      <w:r w:rsidRPr="00FD5FC9">
        <w:rPr>
          <w:sz w:val="28"/>
          <w:szCs w:val="28"/>
        </w:rPr>
        <w:t>По дубликатному обращению, приобщенному к материалам рассмотрения первого обращения, срок рассмотрения соответствует сроку рассмотрения первого обращения в случае, если ответ на него не дан.</w:t>
      </w:r>
    </w:p>
    <w:p w:rsidR="00EF4A85" w:rsidRPr="00FD5FC9" w:rsidRDefault="00EF4A85" w:rsidP="00EF4A85">
      <w:pPr>
        <w:pStyle w:val="affffc"/>
        <w:numPr>
          <w:ilvl w:val="0"/>
          <w:numId w:val="17"/>
        </w:numPr>
        <w:shd w:val="clear" w:color="auto" w:fill="auto"/>
        <w:tabs>
          <w:tab w:val="left" w:pos="1446"/>
        </w:tabs>
        <w:spacing w:before="0" w:after="0" w:line="240" w:lineRule="auto"/>
        <w:ind w:firstLine="709"/>
        <w:jc w:val="both"/>
        <w:rPr>
          <w:sz w:val="28"/>
          <w:szCs w:val="28"/>
        </w:rPr>
      </w:pPr>
      <w:r w:rsidRPr="00FD5FC9">
        <w:rPr>
          <w:sz w:val="28"/>
          <w:szCs w:val="28"/>
        </w:rPr>
        <w:t>В исключительных случаях, а также в случае направления запроса в другие государственные органы, органы местного самоуправления, руководитель либо уполномоченное на то лицо вправе продлить срок рассмотрения обращения не более чем на 30 дней при условии уведомления об этом заявителя.</w:t>
      </w:r>
    </w:p>
    <w:p w:rsidR="00EF4A85" w:rsidRPr="00FD5FC9" w:rsidRDefault="00EF4A85" w:rsidP="00F81182">
      <w:pPr>
        <w:pStyle w:val="affffc"/>
        <w:numPr>
          <w:ilvl w:val="0"/>
          <w:numId w:val="17"/>
        </w:numPr>
        <w:shd w:val="clear" w:color="auto" w:fill="auto"/>
        <w:tabs>
          <w:tab w:val="left" w:pos="1450"/>
        </w:tabs>
        <w:spacing w:before="0" w:after="0" w:line="240" w:lineRule="auto"/>
        <w:ind w:firstLine="709"/>
        <w:jc w:val="both"/>
        <w:rPr>
          <w:sz w:val="28"/>
          <w:szCs w:val="28"/>
        </w:rPr>
      </w:pPr>
      <w:proofErr w:type="gramStart"/>
      <w:r w:rsidRPr="00FD5FC9">
        <w:rPr>
          <w:sz w:val="28"/>
          <w:szCs w:val="28"/>
        </w:rPr>
        <w:lastRenderedPageBreak/>
        <w:t xml:space="preserve">В случае если администрацией </w:t>
      </w:r>
      <w:r w:rsidR="00F81182" w:rsidRPr="00F81182">
        <w:rPr>
          <w:sz w:val="28"/>
          <w:szCs w:val="28"/>
        </w:rPr>
        <w:t xml:space="preserve">Советского сельского поселения Новокубанского района </w:t>
      </w:r>
      <w:r w:rsidRPr="00FD5FC9">
        <w:rPr>
          <w:sz w:val="28"/>
          <w:szCs w:val="28"/>
        </w:rPr>
        <w:t>запрашивается информация о результатах рассмотрения обращения, то для решения вопроса о продлении срока рассмотрения такого обращения руководителю, давшему поручение по рассмотрению обращения, представляется служебная записка, содержащая просьбу о продлении срока рассмотрения обращения, подготовленная непосредственным исполнителем, с приложением уведомления заявителя о продлении срока рассмотрения его обращения.</w:t>
      </w:r>
      <w:proofErr w:type="gramEnd"/>
    </w:p>
    <w:p w:rsidR="00EF4A85" w:rsidRPr="00FD5FC9" w:rsidRDefault="00EF4A85" w:rsidP="00EF4A85">
      <w:pPr>
        <w:pStyle w:val="affffc"/>
        <w:shd w:val="clear" w:color="auto" w:fill="auto"/>
        <w:tabs>
          <w:tab w:val="left" w:pos="1450"/>
        </w:tabs>
        <w:spacing w:before="0" w:after="0" w:line="240" w:lineRule="auto"/>
        <w:ind w:firstLine="0"/>
        <w:jc w:val="both"/>
        <w:rPr>
          <w:sz w:val="28"/>
          <w:szCs w:val="28"/>
        </w:rPr>
      </w:pPr>
    </w:p>
    <w:p w:rsidR="00EF4A85" w:rsidRPr="00FD5FC9" w:rsidRDefault="00EF4A85" w:rsidP="00EF4A85">
      <w:pPr>
        <w:pStyle w:val="affffc"/>
        <w:numPr>
          <w:ilvl w:val="1"/>
          <w:numId w:val="16"/>
        </w:numPr>
        <w:shd w:val="clear" w:color="auto" w:fill="auto"/>
        <w:spacing w:before="0" w:after="0" w:line="240" w:lineRule="auto"/>
        <w:ind w:left="0" w:firstLine="0"/>
        <w:rPr>
          <w:b/>
          <w:sz w:val="28"/>
          <w:szCs w:val="28"/>
        </w:rPr>
      </w:pPr>
      <w:r w:rsidRPr="00FD5FC9">
        <w:rPr>
          <w:b/>
          <w:sz w:val="28"/>
          <w:szCs w:val="28"/>
        </w:rPr>
        <w:t>Направление письменных обращений граждан на рассмотрение</w:t>
      </w:r>
    </w:p>
    <w:p w:rsidR="00EF4A85" w:rsidRPr="00FD5FC9" w:rsidRDefault="00EF4A85" w:rsidP="00EF4A85">
      <w:pPr>
        <w:pStyle w:val="affffc"/>
        <w:shd w:val="clear" w:color="auto" w:fill="auto"/>
        <w:spacing w:before="0" w:after="0" w:line="240" w:lineRule="auto"/>
        <w:ind w:firstLine="0"/>
        <w:jc w:val="left"/>
        <w:rPr>
          <w:b/>
          <w:sz w:val="28"/>
          <w:szCs w:val="28"/>
        </w:rPr>
      </w:pPr>
    </w:p>
    <w:p w:rsidR="00EF4A85" w:rsidRPr="00FD5FC9" w:rsidRDefault="00EF4A85" w:rsidP="00EF4A85">
      <w:pPr>
        <w:pStyle w:val="affffc"/>
        <w:numPr>
          <w:ilvl w:val="0"/>
          <w:numId w:val="22"/>
        </w:numPr>
        <w:shd w:val="clear" w:color="auto" w:fill="auto"/>
        <w:tabs>
          <w:tab w:val="left" w:pos="1657"/>
        </w:tabs>
        <w:spacing w:before="0" w:after="0" w:line="240" w:lineRule="auto"/>
        <w:ind w:firstLine="709"/>
        <w:jc w:val="both"/>
        <w:rPr>
          <w:sz w:val="28"/>
          <w:szCs w:val="28"/>
        </w:rPr>
      </w:pPr>
      <w:r w:rsidRPr="00FD5FC9">
        <w:rPr>
          <w:sz w:val="28"/>
          <w:szCs w:val="28"/>
        </w:rPr>
        <w:t xml:space="preserve">Работники </w:t>
      </w:r>
      <w:r w:rsidR="00F81182">
        <w:rPr>
          <w:sz w:val="28"/>
          <w:szCs w:val="28"/>
        </w:rPr>
        <w:t>общего отдела</w:t>
      </w:r>
      <w:r w:rsidRPr="00FD5FC9">
        <w:rPr>
          <w:sz w:val="28"/>
          <w:szCs w:val="28"/>
        </w:rPr>
        <w:t>, осуществляя работу с письменными обращениями, в день регистрации обращения вносят предложения:</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 xml:space="preserve">о предоставлении обращения для резолюции главе </w:t>
      </w:r>
      <w:r w:rsidR="00F81182" w:rsidRPr="00F81182">
        <w:rPr>
          <w:sz w:val="28"/>
          <w:szCs w:val="28"/>
        </w:rPr>
        <w:t>Советского сельского поселения Новокубанского района</w:t>
      </w:r>
      <w:r w:rsidR="00F81182">
        <w:rPr>
          <w:sz w:val="28"/>
          <w:szCs w:val="28"/>
        </w:rPr>
        <w:t>, заместителю</w:t>
      </w:r>
      <w:r w:rsidRPr="00FD5FC9">
        <w:rPr>
          <w:sz w:val="28"/>
          <w:szCs w:val="28"/>
        </w:rPr>
        <w:t xml:space="preserve"> для принятия решения о ходе рассмотрения. При рассмотрении обращения глава </w:t>
      </w:r>
      <w:r w:rsidR="00F81182" w:rsidRPr="00F81182">
        <w:rPr>
          <w:sz w:val="28"/>
          <w:szCs w:val="28"/>
        </w:rPr>
        <w:t>Советского сельского поселения Новокубанского района</w:t>
      </w:r>
      <w:r w:rsidR="00F81182">
        <w:rPr>
          <w:sz w:val="28"/>
          <w:szCs w:val="28"/>
        </w:rPr>
        <w:t>, заместитель</w:t>
      </w:r>
      <w:r w:rsidRPr="00FD5FC9">
        <w:rPr>
          <w:sz w:val="28"/>
          <w:szCs w:val="28"/>
        </w:rPr>
        <w:t xml:space="preserve"> определяют исполнителей, срок и порядок разрешения вопросов обращения, необходимость представления в администрацию </w:t>
      </w:r>
      <w:r w:rsidR="00F81182" w:rsidRPr="00F81182">
        <w:rPr>
          <w:sz w:val="28"/>
          <w:szCs w:val="28"/>
        </w:rPr>
        <w:t xml:space="preserve">Советского сельского поселения Новокубанского района </w:t>
      </w:r>
      <w:r w:rsidRPr="00FD5FC9">
        <w:rPr>
          <w:sz w:val="28"/>
          <w:szCs w:val="28"/>
        </w:rPr>
        <w:t>информации о результатах его рассмотрения;</w:t>
      </w:r>
    </w:p>
    <w:p w:rsidR="00EF4A85" w:rsidRPr="00FD5FC9" w:rsidRDefault="00EF4A85" w:rsidP="00EF4A85">
      <w:pPr>
        <w:pStyle w:val="affffc"/>
        <w:shd w:val="clear" w:color="auto" w:fill="auto"/>
        <w:spacing w:before="0" w:after="0" w:line="240" w:lineRule="auto"/>
        <w:ind w:firstLine="709"/>
        <w:jc w:val="both"/>
        <w:rPr>
          <w:sz w:val="28"/>
          <w:szCs w:val="28"/>
        </w:rPr>
      </w:pPr>
      <w:proofErr w:type="gramStart"/>
      <w:r w:rsidRPr="00FD5FC9">
        <w:rPr>
          <w:sz w:val="28"/>
          <w:szCs w:val="28"/>
        </w:rPr>
        <w:t>о направлении о</w:t>
      </w:r>
      <w:r w:rsidR="00F81182">
        <w:rPr>
          <w:sz w:val="28"/>
          <w:szCs w:val="28"/>
        </w:rPr>
        <w:t>бращения заместителю</w:t>
      </w:r>
      <w:r w:rsidRPr="00FD5FC9">
        <w:rPr>
          <w:sz w:val="28"/>
          <w:szCs w:val="28"/>
        </w:rPr>
        <w:t xml:space="preserve"> главы для принятия решения о перенаправлении по компетенции в орган исполнительной власти Краснодарского края, органы местного самоуправления муниципального образования Новокубанский район или муниципальных образований Новокубанского района, орган местного самоуправления муниципального образования Краснодарского края, территориальный орган федерального органа исполнительной власти, в иные организации, осуществляющие публично значимые функции, с сопроводительным письмом за подписью главы </w:t>
      </w:r>
      <w:r w:rsidR="00F81182" w:rsidRPr="00F81182">
        <w:rPr>
          <w:sz w:val="28"/>
          <w:szCs w:val="28"/>
        </w:rPr>
        <w:t>Советского сельского поселения Новокубанского</w:t>
      </w:r>
      <w:proofErr w:type="gramEnd"/>
      <w:r w:rsidR="00F81182" w:rsidRPr="00F81182">
        <w:rPr>
          <w:sz w:val="28"/>
          <w:szCs w:val="28"/>
        </w:rPr>
        <w:t xml:space="preserve"> района </w:t>
      </w:r>
      <w:r w:rsidR="00F81182">
        <w:rPr>
          <w:sz w:val="28"/>
          <w:szCs w:val="28"/>
        </w:rPr>
        <w:t>или его заместителя</w:t>
      </w:r>
      <w:r w:rsidRPr="00FD5FC9">
        <w:rPr>
          <w:sz w:val="28"/>
          <w:szCs w:val="28"/>
        </w:rPr>
        <w:t>.</w:t>
      </w:r>
    </w:p>
    <w:p w:rsidR="00EF4A85" w:rsidRPr="00FD5FC9" w:rsidRDefault="00EF4A85" w:rsidP="00EF4A85">
      <w:pPr>
        <w:pStyle w:val="affffc"/>
        <w:numPr>
          <w:ilvl w:val="0"/>
          <w:numId w:val="22"/>
        </w:numPr>
        <w:shd w:val="clear" w:color="auto" w:fill="auto"/>
        <w:tabs>
          <w:tab w:val="left" w:pos="1474"/>
        </w:tabs>
        <w:spacing w:before="0" w:after="0" w:line="240" w:lineRule="auto"/>
        <w:ind w:firstLine="709"/>
        <w:jc w:val="both"/>
        <w:rPr>
          <w:sz w:val="28"/>
          <w:szCs w:val="28"/>
        </w:rPr>
      </w:pPr>
      <w:r w:rsidRPr="00FD5FC9">
        <w:rPr>
          <w:sz w:val="28"/>
          <w:szCs w:val="28"/>
        </w:rPr>
        <w:t>Решение о направлении письменного обращения на рассмотрение принимается исключительно исходя из его содержания по компетенции поднимаемых автором вопросов независимо от того, кому оно адресовано.</w:t>
      </w:r>
    </w:p>
    <w:p w:rsidR="00EF4A85" w:rsidRPr="00FD5FC9" w:rsidRDefault="00EF4A85" w:rsidP="00EF4A85">
      <w:pPr>
        <w:pStyle w:val="affffc"/>
        <w:numPr>
          <w:ilvl w:val="0"/>
          <w:numId w:val="22"/>
        </w:numPr>
        <w:shd w:val="clear" w:color="auto" w:fill="auto"/>
        <w:tabs>
          <w:tab w:val="left" w:pos="1666"/>
        </w:tabs>
        <w:spacing w:before="0" w:after="0" w:line="240" w:lineRule="auto"/>
        <w:ind w:firstLine="709"/>
        <w:jc w:val="both"/>
        <w:rPr>
          <w:sz w:val="28"/>
          <w:szCs w:val="28"/>
        </w:rPr>
      </w:pPr>
      <w:r w:rsidRPr="00FD5FC9">
        <w:rPr>
          <w:sz w:val="28"/>
          <w:szCs w:val="28"/>
        </w:rPr>
        <w:t xml:space="preserve">Ответ на обращение, содержащее вопросы, входящие в компетенцию </w:t>
      </w:r>
      <w:r w:rsidR="00CB6991">
        <w:rPr>
          <w:sz w:val="28"/>
          <w:szCs w:val="28"/>
        </w:rPr>
        <w:t>общего отдела</w:t>
      </w:r>
      <w:r w:rsidRPr="00FD5FC9">
        <w:rPr>
          <w:sz w:val="28"/>
          <w:szCs w:val="28"/>
        </w:rPr>
        <w:t>, направляется за подписью начальника общего отдела.</w:t>
      </w:r>
    </w:p>
    <w:p w:rsidR="00EF4A85" w:rsidRPr="00FD5FC9" w:rsidRDefault="00EF4A85" w:rsidP="00CB6991">
      <w:pPr>
        <w:pStyle w:val="affffc"/>
        <w:numPr>
          <w:ilvl w:val="0"/>
          <w:numId w:val="22"/>
        </w:numPr>
        <w:shd w:val="clear" w:color="auto" w:fill="auto"/>
        <w:tabs>
          <w:tab w:val="left" w:pos="1570"/>
        </w:tabs>
        <w:spacing w:before="0" w:after="0" w:line="240" w:lineRule="auto"/>
        <w:ind w:firstLine="709"/>
        <w:jc w:val="both"/>
        <w:rPr>
          <w:sz w:val="28"/>
          <w:szCs w:val="28"/>
        </w:rPr>
      </w:pPr>
      <w:proofErr w:type="gramStart"/>
      <w:r w:rsidRPr="00FD5FC9">
        <w:rPr>
          <w:sz w:val="28"/>
          <w:szCs w:val="28"/>
        </w:rPr>
        <w:t xml:space="preserve">Поступившие письма с оценкой деятельности администрации </w:t>
      </w:r>
      <w:r w:rsidR="00CB6991" w:rsidRPr="00CB6991">
        <w:rPr>
          <w:sz w:val="28"/>
          <w:szCs w:val="28"/>
        </w:rPr>
        <w:t>Советского сельского поселения Новокубанского района</w:t>
      </w:r>
      <w:r w:rsidRPr="00FD5FC9">
        <w:rPr>
          <w:sz w:val="28"/>
          <w:szCs w:val="28"/>
        </w:rPr>
        <w:t xml:space="preserve">, ее структурных подразделений, должностных лиц или муниципальных учреждений, осуществляющих публично значимые функции, регистрируются в </w:t>
      </w:r>
      <w:r w:rsidR="00CB6991">
        <w:rPr>
          <w:sz w:val="28"/>
          <w:szCs w:val="28"/>
        </w:rPr>
        <w:t>общественной приемной</w:t>
      </w:r>
      <w:r w:rsidRPr="00FD5FC9">
        <w:rPr>
          <w:sz w:val="28"/>
          <w:szCs w:val="28"/>
        </w:rPr>
        <w:t xml:space="preserve"> и направляются в орган, должностному лицу в соответствии с компетенцией для ознакомления, о чем в течение 7 дней со дня регистрации сообщается гражданину уведомлением, подпис</w:t>
      </w:r>
      <w:r w:rsidR="00CB6991">
        <w:rPr>
          <w:sz w:val="28"/>
          <w:szCs w:val="28"/>
        </w:rPr>
        <w:t>анным начальником общего отдела</w:t>
      </w:r>
      <w:r w:rsidRPr="00FD5FC9">
        <w:rPr>
          <w:sz w:val="28"/>
          <w:szCs w:val="28"/>
        </w:rPr>
        <w:t>.</w:t>
      </w:r>
      <w:proofErr w:type="gramEnd"/>
    </w:p>
    <w:p w:rsidR="00EF4A85" w:rsidRPr="00FD5FC9" w:rsidRDefault="00EF4A85" w:rsidP="00CB6991">
      <w:pPr>
        <w:pStyle w:val="affffc"/>
        <w:numPr>
          <w:ilvl w:val="0"/>
          <w:numId w:val="22"/>
        </w:numPr>
        <w:shd w:val="clear" w:color="auto" w:fill="auto"/>
        <w:tabs>
          <w:tab w:val="left" w:pos="1441"/>
        </w:tabs>
        <w:spacing w:before="0" w:after="0" w:line="240" w:lineRule="auto"/>
        <w:ind w:firstLine="709"/>
        <w:jc w:val="both"/>
        <w:rPr>
          <w:sz w:val="28"/>
          <w:szCs w:val="28"/>
        </w:rPr>
      </w:pPr>
      <w:proofErr w:type="gramStart"/>
      <w:r w:rsidRPr="00FD5FC9">
        <w:rPr>
          <w:sz w:val="28"/>
          <w:szCs w:val="28"/>
        </w:rPr>
        <w:t xml:space="preserve">Письменные обращения, содержащие вопросы, решение которых не входит в компетенцию администрации </w:t>
      </w:r>
      <w:r w:rsidR="00CB6991" w:rsidRPr="00CB6991">
        <w:rPr>
          <w:sz w:val="28"/>
          <w:szCs w:val="28"/>
        </w:rPr>
        <w:t xml:space="preserve">Советского сельского поселения </w:t>
      </w:r>
      <w:r w:rsidR="00CB6991" w:rsidRPr="00CB6991">
        <w:rPr>
          <w:sz w:val="28"/>
          <w:szCs w:val="28"/>
        </w:rPr>
        <w:lastRenderedPageBreak/>
        <w:t>Новокубанского района</w:t>
      </w:r>
      <w:r w:rsidRPr="00FD5FC9">
        <w:rPr>
          <w:sz w:val="28"/>
          <w:szCs w:val="28"/>
        </w:rPr>
        <w:t>,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в тот же срок граждан, направивших обращения, о переадресации обращений, за исключением случая, указанного в части</w:t>
      </w:r>
      <w:proofErr w:type="gramEnd"/>
      <w:r w:rsidRPr="00FD5FC9">
        <w:rPr>
          <w:sz w:val="28"/>
          <w:szCs w:val="28"/>
        </w:rPr>
        <w:t xml:space="preserve"> 4 статьи 11 Федерального закона № 59-ФЗ, через </w:t>
      </w:r>
      <w:r w:rsidR="00CB6991">
        <w:rPr>
          <w:sz w:val="28"/>
          <w:szCs w:val="28"/>
        </w:rPr>
        <w:t>общественную приемную</w:t>
      </w:r>
      <w:r w:rsidRPr="00FD5FC9">
        <w:rPr>
          <w:sz w:val="28"/>
          <w:szCs w:val="28"/>
        </w:rPr>
        <w:t>.</w:t>
      </w:r>
    </w:p>
    <w:p w:rsidR="00EF4A85" w:rsidRPr="00FD5FC9" w:rsidRDefault="00EF4A85" w:rsidP="00EF4A85">
      <w:pPr>
        <w:pStyle w:val="affffc"/>
        <w:numPr>
          <w:ilvl w:val="0"/>
          <w:numId w:val="22"/>
        </w:numPr>
        <w:shd w:val="clear" w:color="auto" w:fill="auto"/>
        <w:tabs>
          <w:tab w:val="left" w:pos="1513"/>
        </w:tabs>
        <w:spacing w:before="0" w:after="0" w:line="240" w:lineRule="auto"/>
        <w:ind w:firstLine="709"/>
        <w:jc w:val="both"/>
        <w:rPr>
          <w:sz w:val="28"/>
          <w:szCs w:val="28"/>
        </w:rPr>
      </w:pPr>
      <w:proofErr w:type="gramStart"/>
      <w:r w:rsidRPr="00FD5FC9">
        <w:rPr>
          <w:sz w:val="28"/>
          <w:szCs w:val="28"/>
        </w:rPr>
        <w:t>В случае перенаправления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коллективного письменного обращения, подписанного несколькими заявителями с указанием адреса каждого из них и просьбой направить ответ каждому из подписавшихся, уведомление о переадресации обращения направляется исполнителем, определенном резолюцией должностного лица</w:t>
      </w:r>
      <w:r w:rsidR="00CB6991">
        <w:rPr>
          <w:sz w:val="28"/>
          <w:szCs w:val="28"/>
        </w:rPr>
        <w:t>,</w:t>
      </w:r>
      <w:r w:rsidRPr="00FD5FC9">
        <w:rPr>
          <w:sz w:val="28"/>
          <w:szCs w:val="28"/>
        </w:rPr>
        <w:t xml:space="preserve"> на имя которого поступило обращение, каждому гражданину на указанный им</w:t>
      </w:r>
      <w:proofErr w:type="gramEnd"/>
      <w:r w:rsidRPr="00FD5FC9">
        <w:rPr>
          <w:sz w:val="28"/>
          <w:szCs w:val="28"/>
        </w:rPr>
        <w:t xml:space="preserve"> в обращении адрес. В остальных случаях уведомление направляется на адрес заявителя, указанного в регистрации первым.</w:t>
      </w:r>
    </w:p>
    <w:p w:rsidR="00EF4A85" w:rsidRPr="00FD5FC9" w:rsidRDefault="00EF4A85" w:rsidP="00CB6991">
      <w:pPr>
        <w:pStyle w:val="affffc"/>
        <w:numPr>
          <w:ilvl w:val="0"/>
          <w:numId w:val="22"/>
        </w:numPr>
        <w:shd w:val="clear" w:color="auto" w:fill="auto"/>
        <w:tabs>
          <w:tab w:val="left" w:pos="1734"/>
        </w:tabs>
        <w:spacing w:before="0" w:after="0" w:line="240" w:lineRule="auto"/>
        <w:ind w:firstLine="709"/>
        <w:jc w:val="both"/>
        <w:rPr>
          <w:sz w:val="28"/>
          <w:szCs w:val="28"/>
        </w:rPr>
      </w:pPr>
      <w:proofErr w:type="gramStart"/>
      <w:r w:rsidRPr="00FD5FC9">
        <w:rPr>
          <w:sz w:val="28"/>
          <w:szCs w:val="28"/>
        </w:rPr>
        <w:t xml:space="preserve">Письменное обращение, поступившее в администрацию </w:t>
      </w:r>
      <w:r w:rsidR="00CB6991" w:rsidRPr="00CB6991">
        <w:rPr>
          <w:sz w:val="28"/>
          <w:szCs w:val="28"/>
        </w:rPr>
        <w:t xml:space="preserve">Советского сельского поселения Новокубанского района </w:t>
      </w:r>
      <w:r w:rsidRPr="00FD5FC9">
        <w:rPr>
          <w:sz w:val="28"/>
          <w:szCs w:val="28"/>
        </w:rPr>
        <w:t>и содержащее информацию о фактах возможных нарушений законодательства Российской Федерации в сфере миграции, в течение 5 дней со дня регистрации направляется в территориальный орган федерального органа исполнительной власти в сфере внутренних дел и копия вышеуказанного обращения в тот же срок с сопроводительным письмом, - Губернатору Краснодарского края, с уведомлением заявителя направившего</w:t>
      </w:r>
      <w:proofErr w:type="gramEnd"/>
      <w:r w:rsidRPr="00FD5FC9">
        <w:rPr>
          <w:sz w:val="28"/>
          <w:szCs w:val="28"/>
        </w:rPr>
        <w:t xml:space="preserve"> обращение, о переадресации его обращения, за исключением случая, указанного в части 4 статьи 11 Федерального закона № 59-ФЗ. </w:t>
      </w:r>
    </w:p>
    <w:p w:rsidR="00EF4A85" w:rsidRPr="00FD5FC9" w:rsidRDefault="00EF4A85" w:rsidP="00CB6991">
      <w:pPr>
        <w:pStyle w:val="affffc"/>
        <w:numPr>
          <w:ilvl w:val="0"/>
          <w:numId w:val="22"/>
        </w:numPr>
        <w:shd w:val="clear" w:color="auto" w:fill="auto"/>
        <w:tabs>
          <w:tab w:val="left" w:pos="1734"/>
        </w:tabs>
        <w:spacing w:before="0" w:after="0" w:line="240" w:lineRule="auto"/>
        <w:ind w:firstLine="709"/>
        <w:jc w:val="both"/>
        <w:rPr>
          <w:sz w:val="28"/>
          <w:szCs w:val="28"/>
        </w:rPr>
      </w:pPr>
      <w:r w:rsidRPr="00FD5FC9">
        <w:rPr>
          <w:sz w:val="28"/>
          <w:szCs w:val="28"/>
        </w:rPr>
        <w:t xml:space="preserve">Сопроводительное письмо Губернатору Краснодарского края с копией обращения, содержащего информацию о фактах возможных нарушений законодательства Российской Федерации в сфере миграции, готовится </w:t>
      </w:r>
      <w:proofErr w:type="spellStart"/>
      <w:r w:rsidR="00CB6991">
        <w:rPr>
          <w:sz w:val="28"/>
          <w:szCs w:val="28"/>
        </w:rPr>
        <w:t>имущественно</w:t>
      </w:r>
      <w:proofErr w:type="spellEnd"/>
      <w:r w:rsidR="00CB6991">
        <w:rPr>
          <w:sz w:val="28"/>
          <w:szCs w:val="28"/>
        </w:rPr>
        <w:t xml:space="preserve">-правовым </w:t>
      </w:r>
      <w:r w:rsidRPr="00FD5FC9">
        <w:rPr>
          <w:sz w:val="28"/>
          <w:szCs w:val="28"/>
        </w:rPr>
        <w:t xml:space="preserve">отделом администрации </w:t>
      </w:r>
      <w:r w:rsidR="00CB6991" w:rsidRPr="00CB6991">
        <w:rPr>
          <w:sz w:val="28"/>
          <w:szCs w:val="28"/>
        </w:rPr>
        <w:t>Советского сельского поселения Новокубанского района</w:t>
      </w:r>
      <w:r w:rsidR="00CB6991">
        <w:rPr>
          <w:sz w:val="28"/>
          <w:szCs w:val="28"/>
        </w:rPr>
        <w:t>,</w:t>
      </w:r>
      <w:r w:rsidRPr="00FD5FC9">
        <w:rPr>
          <w:sz w:val="28"/>
          <w:szCs w:val="28"/>
        </w:rPr>
        <w:t xml:space="preserve"> согласовывается с заместителем главы </w:t>
      </w:r>
      <w:r w:rsidR="00CB6991" w:rsidRPr="00CB6991">
        <w:rPr>
          <w:sz w:val="28"/>
          <w:szCs w:val="28"/>
        </w:rPr>
        <w:t>Советского сельского поселения Новокубанского района</w:t>
      </w:r>
      <w:r w:rsidRPr="00FD5FC9">
        <w:rPr>
          <w:sz w:val="28"/>
          <w:szCs w:val="28"/>
        </w:rPr>
        <w:t xml:space="preserve">, и подписывается главой </w:t>
      </w:r>
      <w:r w:rsidR="00CB6991" w:rsidRPr="00CB6991">
        <w:rPr>
          <w:sz w:val="28"/>
          <w:szCs w:val="28"/>
        </w:rPr>
        <w:t>Советского сельского поселения Новокубанского района</w:t>
      </w:r>
      <w:r w:rsidRPr="00FD5FC9">
        <w:rPr>
          <w:sz w:val="28"/>
          <w:szCs w:val="28"/>
        </w:rPr>
        <w:t xml:space="preserve">. Уведомление заявителю о переадресации обращения готовится </w:t>
      </w:r>
      <w:r w:rsidR="00CB6991">
        <w:rPr>
          <w:sz w:val="28"/>
          <w:szCs w:val="28"/>
        </w:rPr>
        <w:t>работником общественной приемной</w:t>
      </w:r>
      <w:r w:rsidRPr="00FD5FC9">
        <w:rPr>
          <w:sz w:val="28"/>
          <w:szCs w:val="28"/>
        </w:rPr>
        <w:t>.</w:t>
      </w:r>
    </w:p>
    <w:p w:rsidR="00EF4A85" w:rsidRPr="00FD5FC9" w:rsidRDefault="00EF4A85" w:rsidP="00EF4A85">
      <w:pPr>
        <w:pStyle w:val="affffc"/>
        <w:numPr>
          <w:ilvl w:val="0"/>
          <w:numId w:val="22"/>
        </w:numPr>
        <w:shd w:val="clear" w:color="auto" w:fill="auto"/>
        <w:tabs>
          <w:tab w:val="left" w:pos="1734"/>
        </w:tabs>
        <w:spacing w:before="0" w:after="0" w:line="240" w:lineRule="auto"/>
        <w:ind w:firstLine="709"/>
        <w:jc w:val="both"/>
        <w:rPr>
          <w:sz w:val="28"/>
          <w:szCs w:val="28"/>
        </w:rPr>
      </w:pPr>
      <w:proofErr w:type="gramStart"/>
      <w:r w:rsidRPr="00FD5FC9">
        <w:rPr>
          <w:sz w:val="28"/>
          <w:szCs w:val="28"/>
        </w:rPr>
        <w:t>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исполнителем определенным резолюцией должностного лица</w:t>
      </w:r>
      <w:r w:rsidR="00CB6991">
        <w:rPr>
          <w:sz w:val="28"/>
          <w:szCs w:val="28"/>
        </w:rPr>
        <w:t>,</w:t>
      </w:r>
      <w:r w:rsidRPr="00FD5FC9">
        <w:rPr>
          <w:sz w:val="28"/>
          <w:szCs w:val="28"/>
        </w:rPr>
        <w:t xml:space="preserve"> на имя которого поступило обращение, в соответствующие государственные органы, органы местного самоуправления или соответствующим должностным лицам с уведомлением гражданина, направившего обращение, о переадресации обращения</w:t>
      </w:r>
      <w:proofErr w:type="gramEnd"/>
      <w:r w:rsidRPr="00FD5FC9">
        <w:rPr>
          <w:sz w:val="28"/>
          <w:szCs w:val="28"/>
        </w:rPr>
        <w:t>, за исключением случая, указанного в части 4 статьи 11 Федерального закона № 59-ФЗ.</w:t>
      </w:r>
    </w:p>
    <w:p w:rsidR="00EF4A85" w:rsidRPr="00FD5FC9" w:rsidRDefault="00EF4A85" w:rsidP="00EF4A85">
      <w:pPr>
        <w:pStyle w:val="affffc"/>
        <w:numPr>
          <w:ilvl w:val="0"/>
          <w:numId w:val="22"/>
        </w:numPr>
        <w:shd w:val="clear" w:color="auto" w:fill="auto"/>
        <w:tabs>
          <w:tab w:val="left" w:pos="1786"/>
        </w:tabs>
        <w:spacing w:before="0" w:after="0" w:line="240" w:lineRule="auto"/>
        <w:ind w:firstLine="709"/>
        <w:jc w:val="both"/>
        <w:rPr>
          <w:sz w:val="28"/>
          <w:szCs w:val="28"/>
        </w:rPr>
      </w:pPr>
      <w:r w:rsidRPr="00FD5FC9">
        <w:rPr>
          <w:sz w:val="28"/>
          <w:szCs w:val="28"/>
        </w:rPr>
        <w:lastRenderedPageBreak/>
        <w:t xml:space="preserve">Уведомления о переадресации обращений готовятся исполнителем определенным резолюцией на рассмотрение обращения, и подписываются заместителем главы, при этом допускается использование факсимильного воспроизведения подписи с помощью средств СЭД, направление осуществляется через </w:t>
      </w:r>
      <w:r w:rsidR="00CB6991">
        <w:rPr>
          <w:sz w:val="28"/>
          <w:szCs w:val="28"/>
        </w:rPr>
        <w:t>общественную приемную</w:t>
      </w:r>
      <w:r w:rsidRPr="00FD5FC9">
        <w:rPr>
          <w:sz w:val="28"/>
          <w:szCs w:val="28"/>
        </w:rPr>
        <w:t>.</w:t>
      </w:r>
    </w:p>
    <w:p w:rsidR="00EF4A85" w:rsidRPr="00FD5FC9" w:rsidRDefault="00EF4A85" w:rsidP="00EF4A85">
      <w:pPr>
        <w:pStyle w:val="affffb"/>
        <w:widowControl/>
        <w:numPr>
          <w:ilvl w:val="0"/>
          <w:numId w:val="22"/>
        </w:numPr>
        <w:autoSpaceDE/>
        <w:autoSpaceDN/>
        <w:adjustRightInd/>
        <w:ind w:left="0" w:firstLine="709"/>
        <w:jc w:val="both"/>
        <w:rPr>
          <w:rFonts w:ascii="Times New Roman" w:eastAsiaTheme="minorHAnsi" w:hAnsi="Times New Roman"/>
          <w:sz w:val="28"/>
          <w:szCs w:val="28"/>
          <w:lang w:eastAsia="en-US"/>
        </w:rPr>
      </w:pPr>
      <w:r w:rsidRPr="00FD5FC9">
        <w:rPr>
          <w:rFonts w:ascii="Times New Roman" w:eastAsiaTheme="minorHAnsi" w:hAnsi="Times New Roman"/>
          <w:sz w:val="28"/>
          <w:szCs w:val="28"/>
          <w:lang w:eastAsia="en-US"/>
        </w:rPr>
        <w:t xml:space="preserve">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FD5FC9">
        <w:rPr>
          <w:rFonts w:ascii="Times New Roman" w:eastAsiaTheme="minorHAnsi" w:hAnsi="Times New Roman"/>
          <w:sz w:val="28"/>
          <w:szCs w:val="28"/>
          <w:lang w:eastAsia="en-US"/>
        </w:rPr>
        <w:t>которых</w:t>
      </w:r>
      <w:proofErr w:type="gramEnd"/>
      <w:r w:rsidR="00CB6991">
        <w:rPr>
          <w:rFonts w:ascii="Times New Roman" w:eastAsiaTheme="minorHAnsi" w:hAnsi="Times New Roman"/>
          <w:sz w:val="28"/>
          <w:szCs w:val="28"/>
          <w:lang w:eastAsia="en-US"/>
        </w:rPr>
        <w:t>,</w:t>
      </w:r>
      <w:r w:rsidRPr="00FD5FC9">
        <w:rPr>
          <w:rFonts w:ascii="Times New Roman" w:eastAsiaTheme="minorHAnsi" w:hAnsi="Times New Roman"/>
          <w:sz w:val="28"/>
          <w:szCs w:val="28"/>
          <w:lang w:eastAsia="en-US"/>
        </w:rPr>
        <w:t xml:space="preserve"> обжалуется. </w:t>
      </w:r>
      <w:proofErr w:type="gramStart"/>
      <w:r w:rsidRPr="00FD5FC9">
        <w:rPr>
          <w:rFonts w:ascii="Times New Roman" w:eastAsiaTheme="minorHAnsi" w:hAnsi="Times New Roman"/>
          <w:sz w:val="28"/>
          <w:szCs w:val="28"/>
          <w:lang w:eastAsia="en-US"/>
        </w:rPr>
        <w:t>В случае если в соответствии с запретом, предусмотренным частью 6 статьи 8 Федерального закона от 02 мая 2006 года № 59-ФЗ</w:t>
      </w:r>
      <w:r>
        <w:rPr>
          <w:rFonts w:ascii="Times New Roman" w:eastAsiaTheme="minorHAnsi" w:hAnsi="Times New Roman"/>
          <w:sz w:val="28"/>
          <w:szCs w:val="28"/>
          <w:lang w:eastAsia="en-US"/>
        </w:rPr>
        <w:t xml:space="preserve"> «</w:t>
      </w:r>
      <w:r w:rsidRPr="00FD5FC9">
        <w:rPr>
          <w:rFonts w:ascii="Times New Roman" w:eastAsiaTheme="minorHAnsi" w:hAnsi="Times New Roman"/>
          <w:sz w:val="28"/>
          <w:szCs w:val="28"/>
          <w:lang w:eastAsia="en-US"/>
        </w:rPr>
        <w:t>О порядке рассмотрения обращений граждан Российской Федерации</w:t>
      </w:r>
      <w:r>
        <w:rPr>
          <w:rFonts w:ascii="Times New Roman" w:eastAsiaTheme="minorHAnsi" w:hAnsi="Times New Roman"/>
          <w:sz w:val="28"/>
          <w:szCs w:val="28"/>
          <w:lang w:eastAsia="en-US"/>
        </w:rPr>
        <w:t>»</w:t>
      </w:r>
      <w:r w:rsidRPr="00FD5FC9">
        <w:rPr>
          <w:rFonts w:ascii="Times New Roman" w:eastAsiaTheme="minorHAnsi" w:hAnsi="Times New Roman"/>
          <w:sz w:val="28"/>
          <w:szCs w:val="28"/>
          <w:lang w:eastAsia="en-US"/>
        </w:rPr>
        <w:t>,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разъяснениями его права обжаловать соответствующее решение</w:t>
      </w:r>
      <w:proofErr w:type="gramEnd"/>
      <w:r w:rsidRPr="00FD5FC9">
        <w:rPr>
          <w:rFonts w:ascii="Times New Roman" w:eastAsiaTheme="minorHAnsi" w:hAnsi="Times New Roman"/>
          <w:sz w:val="28"/>
          <w:szCs w:val="28"/>
          <w:lang w:eastAsia="en-US"/>
        </w:rPr>
        <w:t xml:space="preserve"> или действие (бездействие) в установленном порядке в суд. </w:t>
      </w:r>
    </w:p>
    <w:p w:rsidR="00EF4A85" w:rsidRPr="00FD5FC9" w:rsidRDefault="00EF4A85" w:rsidP="00EF4A85">
      <w:pPr>
        <w:pStyle w:val="affffc"/>
        <w:shd w:val="clear" w:color="auto" w:fill="auto"/>
        <w:spacing w:before="0" w:after="0" w:line="240" w:lineRule="auto"/>
        <w:ind w:firstLine="696"/>
        <w:jc w:val="both"/>
        <w:rPr>
          <w:sz w:val="28"/>
          <w:szCs w:val="28"/>
        </w:rPr>
      </w:pPr>
      <w:proofErr w:type="gramStart"/>
      <w:r w:rsidRPr="00FD5FC9">
        <w:rPr>
          <w:sz w:val="28"/>
          <w:szCs w:val="28"/>
        </w:rPr>
        <w:t xml:space="preserve">В случае если обжалуется конкретное решение либо конкретное действие (бездействие) конкретного должностного лица структурного подразделения администрации </w:t>
      </w:r>
      <w:r w:rsidR="00CB6991" w:rsidRPr="00CB6991">
        <w:rPr>
          <w:sz w:val="28"/>
          <w:szCs w:val="28"/>
        </w:rPr>
        <w:t xml:space="preserve">Советского сельского поселения Новокубанского района </w:t>
      </w:r>
      <w:r w:rsidRPr="00FD5FC9">
        <w:rPr>
          <w:sz w:val="28"/>
          <w:szCs w:val="28"/>
        </w:rPr>
        <w:t xml:space="preserve">или органа местного самоуправления </w:t>
      </w:r>
      <w:r w:rsidR="00CB6991" w:rsidRPr="00CB6991">
        <w:rPr>
          <w:sz w:val="28"/>
          <w:szCs w:val="28"/>
        </w:rPr>
        <w:t>Советского сельского поселения Новокубанского района</w:t>
      </w:r>
      <w:r w:rsidRPr="00FD5FC9">
        <w:rPr>
          <w:sz w:val="28"/>
          <w:szCs w:val="28"/>
        </w:rPr>
        <w:t xml:space="preserve">, жалоба направляется вышестоящему должностному лицу, руководителю структурного подразделения администрации </w:t>
      </w:r>
      <w:r w:rsidR="00CB6991" w:rsidRPr="00CB6991">
        <w:rPr>
          <w:sz w:val="28"/>
          <w:szCs w:val="28"/>
        </w:rPr>
        <w:t>Советского сельского поселения Новокубанского района</w:t>
      </w:r>
      <w:r w:rsidRPr="00FD5FC9">
        <w:rPr>
          <w:sz w:val="28"/>
          <w:szCs w:val="28"/>
        </w:rPr>
        <w:t xml:space="preserve">, или органа местного самоуправления </w:t>
      </w:r>
      <w:r w:rsidR="00CB6991" w:rsidRPr="00CB6991">
        <w:rPr>
          <w:sz w:val="28"/>
          <w:szCs w:val="28"/>
        </w:rPr>
        <w:t xml:space="preserve">Советского сельского поселения Новокубанского района </w:t>
      </w:r>
      <w:r w:rsidRPr="00FD5FC9">
        <w:rPr>
          <w:sz w:val="28"/>
          <w:szCs w:val="28"/>
        </w:rPr>
        <w:t>для рассмотрения в порядке подчиненности.</w:t>
      </w:r>
      <w:proofErr w:type="gramEnd"/>
    </w:p>
    <w:p w:rsidR="00EF4A85" w:rsidRPr="00FD5FC9" w:rsidRDefault="00EF4A85" w:rsidP="00EF4A85">
      <w:pPr>
        <w:pStyle w:val="affffc"/>
        <w:shd w:val="clear" w:color="auto" w:fill="auto"/>
        <w:spacing w:before="0" w:after="0" w:line="240" w:lineRule="auto"/>
        <w:ind w:firstLine="696"/>
        <w:jc w:val="both"/>
        <w:rPr>
          <w:sz w:val="28"/>
          <w:szCs w:val="28"/>
        </w:rPr>
      </w:pPr>
      <w:proofErr w:type="gramStart"/>
      <w:r w:rsidRPr="00FD5FC9">
        <w:rPr>
          <w:sz w:val="28"/>
          <w:szCs w:val="28"/>
        </w:rPr>
        <w:t xml:space="preserve">В случае если обжалуется ответ по предыдущему обращению заявителя, который был дан не руководителем структурного подразделения администрации </w:t>
      </w:r>
      <w:r w:rsidR="00CB6991" w:rsidRPr="00CB6991">
        <w:rPr>
          <w:sz w:val="28"/>
          <w:szCs w:val="28"/>
        </w:rPr>
        <w:t>Советского сельского поселения Новокубанского района</w:t>
      </w:r>
      <w:r w:rsidRPr="00FD5FC9">
        <w:rPr>
          <w:sz w:val="28"/>
          <w:szCs w:val="28"/>
        </w:rPr>
        <w:t xml:space="preserve">, жалоба может быть направлена заместителю главы или руководителю структурного подразделения администрации </w:t>
      </w:r>
      <w:r w:rsidR="00CB6991" w:rsidRPr="00CB6991">
        <w:rPr>
          <w:sz w:val="28"/>
          <w:szCs w:val="28"/>
        </w:rPr>
        <w:t xml:space="preserve">Советского сельского поселения Новокубанского района </w:t>
      </w:r>
      <w:r w:rsidRPr="00FD5FC9">
        <w:rPr>
          <w:sz w:val="28"/>
          <w:szCs w:val="28"/>
        </w:rPr>
        <w:t>или органа местного самоуправления муниципального образования Краснодарского края для рассмотрения в порядке подчиненности.</w:t>
      </w:r>
      <w:proofErr w:type="gramEnd"/>
    </w:p>
    <w:p w:rsidR="00EF4A85" w:rsidRPr="00FD5FC9" w:rsidRDefault="00EF4A85" w:rsidP="00955036">
      <w:pPr>
        <w:pStyle w:val="affffb"/>
        <w:widowControl/>
        <w:numPr>
          <w:ilvl w:val="0"/>
          <w:numId w:val="22"/>
        </w:numPr>
        <w:tabs>
          <w:tab w:val="left" w:pos="1701"/>
        </w:tabs>
        <w:autoSpaceDE/>
        <w:autoSpaceDN/>
        <w:adjustRightInd/>
        <w:ind w:left="0" w:firstLine="709"/>
        <w:jc w:val="both"/>
        <w:rPr>
          <w:rFonts w:ascii="Times New Roman" w:eastAsiaTheme="minorHAnsi" w:hAnsi="Times New Roman"/>
          <w:sz w:val="28"/>
          <w:szCs w:val="28"/>
          <w:lang w:eastAsia="en-US"/>
        </w:rPr>
      </w:pPr>
      <w:r w:rsidRPr="00FD5FC9">
        <w:rPr>
          <w:rFonts w:ascii="Times New Roman" w:eastAsiaTheme="minorHAnsi" w:hAnsi="Times New Roman"/>
          <w:sz w:val="28"/>
          <w:szCs w:val="28"/>
          <w:lang w:eastAsia="en-US"/>
        </w:rPr>
        <w:t xml:space="preserve">Жалобы на решения, действия (бездействие) главы </w:t>
      </w:r>
      <w:r w:rsidR="00955036" w:rsidRPr="00955036">
        <w:rPr>
          <w:rFonts w:ascii="Times New Roman" w:eastAsiaTheme="minorHAnsi" w:hAnsi="Times New Roman"/>
          <w:sz w:val="28"/>
          <w:szCs w:val="28"/>
          <w:lang w:eastAsia="en-US"/>
        </w:rPr>
        <w:t xml:space="preserve">Советского сельского поселения Новокубанского района </w:t>
      </w:r>
      <w:r w:rsidR="00955036">
        <w:rPr>
          <w:rFonts w:ascii="Times New Roman" w:eastAsiaTheme="minorHAnsi" w:hAnsi="Times New Roman"/>
          <w:sz w:val="28"/>
          <w:szCs w:val="28"/>
          <w:lang w:eastAsia="en-US"/>
        </w:rPr>
        <w:t>направляются заместителю главы</w:t>
      </w:r>
      <w:r w:rsidRPr="00FD5FC9">
        <w:rPr>
          <w:rFonts w:ascii="Times New Roman" w:eastAsiaTheme="minorHAnsi" w:hAnsi="Times New Roman"/>
          <w:sz w:val="28"/>
          <w:szCs w:val="28"/>
          <w:lang w:eastAsia="en-US"/>
        </w:rPr>
        <w:t>, для разъяснения права заявителя обжаловать соответствующие решение или действия (бездействие) в установленном порядке.</w:t>
      </w:r>
    </w:p>
    <w:p w:rsidR="00EF4A85" w:rsidRPr="00FD5FC9" w:rsidRDefault="00EF4A85" w:rsidP="00955036">
      <w:pPr>
        <w:pStyle w:val="affffb"/>
        <w:widowControl/>
        <w:numPr>
          <w:ilvl w:val="0"/>
          <w:numId w:val="22"/>
        </w:numPr>
        <w:tabs>
          <w:tab w:val="left" w:pos="1276"/>
          <w:tab w:val="left" w:pos="1701"/>
        </w:tabs>
        <w:autoSpaceDE/>
        <w:autoSpaceDN/>
        <w:adjustRightInd/>
        <w:ind w:left="0" w:firstLine="709"/>
        <w:jc w:val="both"/>
        <w:rPr>
          <w:rFonts w:ascii="Times New Roman" w:eastAsiaTheme="minorHAnsi" w:hAnsi="Times New Roman"/>
          <w:sz w:val="28"/>
          <w:szCs w:val="28"/>
          <w:lang w:eastAsia="en-US"/>
        </w:rPr>
      </w:pPr>
      <w:r w:rsidRPr="00FD5FC9">
        <w:rPr>
          <w:rFonts w:ascii="Times New Roman" w:eastAsiaTheme="minorHAnsi" w:hAnsi="Times New Roman"/>
          <w:sz w:val="28"/>
          <w:szCs w:val="28"/>
          <w:lang w:eastAsia="en-US"/>
        </w:rPr>
        <w:t>Жалобы на решения, дей</w:t>
      </w:r>
      <w:r w:rsidR="00955036">
        <w:rPr>
          <w:rFonts w:ascii="Times New Roman" w:eastAsiaTheme="minorHAnsi" w:hAnsi="Times New Roman"/>
          <w:sz w:val="28"/>
          <w:szCs w:val="28"/>
          <w:lang w:eastAsia="en-US"/>
        </w:rPr>
        <w:t>ствия (бездействие) заместителя</w:t>
      </w:r>
      <w:r w:rsidRPr="00FD5FC9">
        <w:rPr>
          <w:rFonts w:ascii="Times New Roman" w:eastAsiaTheme="minorHAnsi" w:hAnsi="Times New Roman"/>
          <w:sz w:val="28"/>
          <w:szCs w:val="28"/>
          <w:lang w:eastAsia="en-US"/>
        </w:rPr>
        <w:t xml:space="preserve"> главы </w:t>
      </w:r>
      <w:r w:rsidR="00955036" w:rsidRPr="00955036">
        <w:rPr>
          <w:rFonts w:ascii="Times New Roman" w:eastAsiaTheme="minorHAnsi" w:hAnsi="Times New Roman"/>
          <w:sz w:val="28"/>
          <w:szCs w:val="28"/>
          <w:lang w:eastAsia="en-US"/>
        </w:rPr>
        <w:t xml:space="preserve">Советского сельского поселения Новокубанского района </w:t>
      </w:r>
      <w:r w:rsidRPr="00FD5FC9">
        <w:rPr>
          <w:rFonts w:ascii="Times New Roman" w:eastAsiaTheme="minorHAnsi" w:hAnsi="Times New Roman"/>
          <w:sz w:val="28"/>
          <w:szCs w:val="28"/>
          <w:lang w:eastAsia="en-US"/>
        </w:rPr>
        <w:t xml:space="preserve">направляются для рассмотрения главе </w:t>
      </w:r>
      <w:r w:rsidR="00955036" w:rsidRPr="00955036">
        <w:rPr>
          <w:rFonts w:ascii="Times New Roman" w:eastAsiaTheme="minorHAnsi" w:hAnsi="Times New Roman"/>
          <w:sz w:val="28"/>
          <w:szCs w:val="28"/>
          <w:lang w:eastAsia="en-US"/>
        </w:rPr>
        <w:t>Советского сельского поселения Новокубанского района</w:t>
      </w:r>
      <w:r w:rsidRPr="00FD5FC9">
        <w:rPr>
          <w:rFonts w:ascii="Times New Roman" w:eastAsiaTheme="minorHAnsi" w:hAnsi="Times New Roman"/>
          <w:sz w:val="28"/>
          <w:szCs w:val="28"/>
          <w:lang w:eastAsia="en-US"/>
        </w:rPr>
        <w:t>.</w:t>
      </w:r>
    </w:p>
    <w:p w:rsidR="00EF4A85" w:rsidRPr="00FD5FC9" w:rsidRDefault="00EF4A85" w:rsidP="00955036">
      <w:pPr>
        <w:pStyle w:val="affffc"/>
        <w:numPr>
          <w:ilvl w:val="0"/>
          <w:numId w:val="22"/>
        </w:numPr>
        <w:shd w:val="clear" w:color="auto" w:fill="auto"/>
        <w:tabs>
          <w:tab w:val="left" w:pos="1701"/>
        </w:tabs>
        <w:spacing w:before="0" w:after="0" w:line="240" w:lineRule="auto"/>
        <w:ind w:firstLine="696"/>
        <w:jc w:val="both"/>
        <w:rPr>
          <w:sz w:val="28"/>
          <w:szCs w:val="28"/>
        </w:rPr>
      </w:pPr>
      <w:r w:rsidRPr="00FD5FC9">
        <w:rPr>
          <w:sz w:val="28"/>
          <w:szCs w:val="28"/>
        </w:rPr>
        <w:t xml:space="preserve">В случае если обжалуется решение, действие (бездействие) структурного подразделения администрации </w:t>
      </w:r>
      <w:r w:rsidR="00955036" w:rsidRPr="00955036">
        <w:rPr>
          <w:sz w:val="28"/>
          <w:szCs w:val="28"/>
        </w:rPr>
        <w:t>Советского сельского поселения Новокубанского района</w:t>
      </w:r>
      <w:r w:rsidRPr="00FD5FC9">
        <w:rPr>
          <w:sz w:val="28"/>
          <w:szCs w:val="28"/>
        </w:rPr>
        <w:t>, руководителя структурного подразделения администрации, ответ на жалобу направ</w:t>
      </w:r>
      <w:r w:rsidR="00955036">
        <w:rPr>
          <w:sz w:val="28"/>
          <w:szCs w:val="28"/>
        </w:rPr>
        <w:t>ляется за подписью заместителя.</w:t>
      </w:r>
    </w:p>
    <w:p w:rsidR="00EF4A85" w:rsidRPr="00FD5FC9" w:rsidRDefault="00EF4A85" w:rsidP="00955036">
      <w:pPr>
        <w:pStyle w:val="affffb"/>
        <w:widowControl/>
        <w:numPr>
          <w:ilvl w:val="0"/>
          <w:numId w:val="22"/>
        </w:numPr>
        <w:autoSpaceDE/>
        <w:autoSpaceDN/>
        <w:adjustRightInd/>
        <w:ind w:left="0" w:firstLine="851"/>
        <w:jc w:val="both"/>
        <w:rPr>
          <w:rFonts w:ascii="Times New Roman" w:eastAsiaTheme="minorHAnsi" w:hAnsi="Times New Roman"/>
          <w:sz w:val="28"/>
          <w:szCs w:val="28"/>
          <w:lang w:eastAsia="en-US"/>
        </w:rPr>
      </w:pPr>
      <w:r w:rsidRPr="00FD5FC9">
        <w:rPr>
          <w:rFonts w:ascii="Times New Roman" w:eastAsiaTheme="minorHAnsi" w:hAnsi="Times New Roman"/>
          <w:sz w:val="28"/>
          <w:szCs w:val="28"/>
          <w:lang w:eastAsia="en-US"/>
        </w:rPr>
        <w:t xml:space="preserve"> Жалобы, содержащие сведения о нарушении требований законодательства о противодействии коррупции </w:t>
      </w:r>
      <w:proofErr w:type="gramStart"/>
      <w:r w:rsidRPr="00FD5FC9">
        <w:rPr>
          <w:rFonts w:ascii="Times New Roman" w:eastAsiaTheme="minorHAnsi" w:hAnsi="Times New Roman"/>
          <w:sz w:val="28"/>
          <w:szCs w:val="28"/>
          <w:lang w:eastAsia="en-US"/>
        </w:rPr>
        <w:t>лицами</w:t>
      </w:r>
      <w:proofErr w:type="gramEnd"/>
      <w:r w:rsidRPr="00FD5FC9">
        <w:rPr>
          <w:rFonts w:ascii="Times New Roman" w:eastAsiaTheme="minorHAnsi" w:hAnsi="Times New Roman"/>
          <w:sz w:val="28"/>
          <w:szCs w:val="28"/>
          <w:lang w:eastAsia="en-US"/>
        </w:rPr>
        <w:t xml:space="preserve"> замещающими </w:t>
      </w:r>
      <w:r w:rsidRPr="00FD5FC9">
        <w:rPr>
          <w:rFonts w:ascii="Times New Roman" w:eastAsiaTheme="minorHAnsi" w:hAnsi="Times New Roman"/>
          <w:sz w:val="28"/>
          <w:szCs w:val="28"/>
          <w:lang w:eastAsia="en-US"/>
        </w:rPr>
        <w:lastRenderedPageBreak/>
        <w:t xml:space="preserve">должности муниципальной службы; лицами замещающими отдельные должности на основании трудового договора в организациях, созданных для выполнения задач, поставленных перед органами местного самоуправления; направляются в комиссию по соблюдению требований к служебному поведению муниципальных служащих и урегулированию конфликта интересов, для рассмотрения в пределах установленной компетенции и, в целях осуществления работ по профилактике правонарушений в администрации </w:t>
      </w:r>
      <w:r w:rsidR="00955036" w:rsidRPr="00955036">
        <w:rPr>
          <w:rFonts w:ascii="Times New Roman" w:eastAsiaTheme="minorHAnsi" w:hAnsi="Times New Roman"/>
          <w:sz w:val="28"/>
          <w:szCs w:val="28"/>
          <w:lang w:eastAsia="en-US"/>
        </w:rPr>
        <w:t>Советского сельского поселения Новокубанского района</w:t>
      </w:r>
      <w:r w:rsidRPr="00FD5FC9">
        <w:rPr>
          <w:rFonts w:ascii="Times New Roman" w:eastAsiaTheme="minorHAnsi" w:hAnsi="Times New Roman"/>
          <w:sz w:val="28"/>
          <w:szCs w:val="28"/>
          <w:lang w:eastAsia="en-US"/>
        </w:rPr>
        <w:t xml:space="preserve">, направляются работниками </w:t>
      </w:r>
      <w:r w:rsidR="00955036">
        <w:rPr>
          <w:rFonts w:ascii="Times New Roman" w:eastAsiaTheme="minorHAnsi" w:hAnsi="Times New Roman"/>
          <w:sz w:val="28"/>
          <w:szCs w:val="28"/>
          <w:lang w:eastAsia="en-US"/>
        </w:rPr>
        <w:t>общего отдела</w:t>
      </w:r>
      <w:r w:rsidRPr="00FD5FC9">
        <w:rPr>
          <w:rFonts w:ascii="Times New Roman" w:eastAsiaTheme="minorHAnsi" w:hAnsi="Times New Roman"/>
          <w:sz w:val="28"/>
          <w:szCs w:val="28"/>
          <w:lang w:eastAsia="en-US"/>
        </w:rPr>
        <w:t xml:space="preserve"> для принятия решений в контролирующие и правоохранительные органы. </w:t>
      </w:r>
    </w:p>
    <w:p w:rsidR="00EF4A85" w:rsidRPr="00FB07CE" w:rsidRDefault="00EF4A85" w:rsidP="003470CD">
      <w:pPr>
        <w:pStyle w:val="affffb"/>
        <w:widowControl/>
        <w:numPr>
          <w:ilvl w:val="0"/>
          <w:numId w:val="22"/>
        </w:numPr>
        <w:autoSpaceDE/>
        <w:autoSpaceDN/>
        <w:adjustRightInd/>
        <w:ind w:left="0" w:firstLine="851"/>
        <w:jc w:val="both"/>
        <w:outlineLvl w:val="0"/>
        <w:rPr>
          <w:rFonts w:ascii="Times New Roman" w:eastAsiaTheme="minorHAnsi" w:hAnsi="Times New Roman"/>
          <w:sz w:val="28"/>
          <w:szCs w:val="28"/>
          <w:lang w:eastAsia="en-US"/>
        </w:rPr>
      </w:pPr>
      <w:r w:rsidRPr="00FD5FC9">
        <w:rPr>
          <w:rFonts w:ascii="Times New Roman" w:eastAsiaTheme="minorHAnsi" w:hAnsi="Times New Roman"/>
          <w:sz w:val="28"/>
          <w:szCs w:val="28"/>
          <w:lang w:eastAsia="en-US"/>
        </w:rPr>
        <w:t xml:space="preserve">Жалобы на решения руководителей структурных подразделений администрации </w:t>
      </w:r>
      <w:bookmarkStart w:id="4" w:name="_GoBack"/>
      <w:bookmarkEnd w:id="4"/>
      <w:r w:rsidR="00955036" w:rsidRPr="00955036">
        <w:rPr>
          <w:rFonts w:ascii="Times New Roman" w:eastAsiaTheme="minorHAnsi" w:hAnsi="Times New Roman"/>
          <w:sz w:val="28"/>
          <w:szCs w:val="28"/>
          <w:lang w:eastAsia="en-US"/>
        </w:rPr>
        <w:t>Советского сельского поселения Новокубанского района</w:t>
      </w:r>
      <w:r w:rsidRPr="00FD5FC9">
        <w:rPr>
          <w:rFonts w:ascii="Times New Roman" w:eastAsiaTheme="minorHAnsi" w:hAnsi="Times New Roman"/>
          <w:sz w:val="28"/>
          <w:szCs w:val="28"/>
          <w:lang w:eastAsia="en-US"/>
        </w:rPr>
        <w:t xml:space="preserve">, предоставляющих муниципальные, государственные  услуги, в день регистрации в </w:t>
      </w:r>
      <w:r w:rsidR="00955036">
        <w:rPr>
          <w:rFonts w:ascii="Times New Roman" w:eastAsiaTheme="minorHAnsi" w:hAnsi="Times New Roman"/>
          <w:sz w:val="28"/>
          <w:szCs w:val="28"/>
          <w:lang w:eastAsia="en-US"/>
        </w:rPr>
        <w:t>общественной приемной</w:t>
      </w:r>
      <w:r w:rsidRPr="00FD5FC9">
        <w:rPr>
          <w:rFonts w:ascii="Times New Roman" w:eastAsiaTheme="minorHAnsi" w:hAnsi="Times New Roman"/>
          <w:sz w:val="28"/>
          <w:szCs w:val="28"/>
          <w:lang w:eastAsia="en-US"/>
        </w:rPr>
        <w:t xml:space="preserve"> направляются работниками </w:t>
      </w:r>
      <w:r w:rsidR="00955036">
        <w:rPr>
          <w:rFonts w:ascii="Times New Roman" w:eastAsiaTheme="minorHAnsi" w:hAnsi="Times New Roman"/>
          <w:sz w:val="28"/>
          <w:szCs w:val="28"/>
          <w:lang w:eastAsia="en-US"/>
        </w:rPr>
        <w:t>общего отдела</w:t>
      </w:r>
      <w:r w:rsidRPr="00FD5FC9">
        <w:rPr>
          <w:rFonts w:ascii="Times New Roman" w:eastAsiaTheme="minorHAnsi" w:hAnsi="Times New Roman"/>
          <w:sz w:val="28"/>
          <w:szCs w:val="28"/>
          <w:lang w:eastAsia="en-US"/>
        </w:rPr>
        <w:t xml:space="preserve"> в структурное </w:t>
      </w:r>
      <w:proofErr w:type="gramStart"/>
      <w:r w:rsidRPr="00FD5FC9">
        <w:rPr>
          <w:rFonts w:ascii="Times New Roman" w:eastAsiaTheme="minorHAnsi" w:hAnsi="Times New Roman"/>
          <w:sz w:val="28"/>
          <w:szCs w:val="28"/>
          <w:lang w:eastAsia="en-US"/>
        </w:rPr>
        <w:t>подразделение</w:t>
      </w:r>
      <w:proofErr w:type="gramEnd"/>
      <w:r w:rsidRPr="00FD5FC9">
        <w:rPr>
          <w:rFonts w:ascii="Times New Roman" w:eastAsiaTheme="minorHAnsi" w:hAnsi="Times New Roman"/>
          <w:sz w:val="28"/>
          <w:szCs w:val="28"/>
          <w:lang w:eastAsia="en-US"/>
        </w:rPr>
        <w:t xml:space="preserve"> предоставляющее муниципальную услугу, и рассматриваются в соответствии с постановлением администрации </w:t>
      </w:r>
      <w:r w:rsidR="00955036" w:rsidRPr="00955036">
        <w:rPr>
          <w:rFonts w:ascii="Times New Roman" w:eastAsiaTheme="minorHAnsi" w:hAnsi="Times New Roman"/>
          <w:sz w:val="28"/>
          <w:szCs w:val="28"/>
          <w:lang w:eastAsia="en-US"/>
        </w:rPr>
        <w:t xml:space="preserve">Советского сельского поселения Новокубанского района </w:t>
      </w:r>
      <w:r w:rsidRPr="00FB07CE">
        <w:rPr>
          <w:rFonts w:ascii="Times New Roman" w:eastAsiaTheme="minorHAnsi" w:hAnsi="Times New Roman"/>
          <w:sz w:val="28"/>
          <w:szCs w:val="28"/>
          <w:lang w:eastAsia="en-US"/>
        </w:rPr>
        <w:t xml:space="preserve">от 25 мая 2019 года № </w:t>
      </w:r>
      <w:r w:rsidR="003470CD" w:rsidRPr="00FB07CE">
        <w:rPr>
          <w:rFonts w:ascii="Times New Roman" w:eastAsiaTheme="minorHAnsi" w:hAnsi="Times New Roman"/>
          <w:sz w:val="28"/>
          <w:szCs w:val="28"/>
          <w:lang w:eastAsia="en-US"/>
        </w:rPr>
        <w:t>32</w:t>
      </w:r>
      <w:r w:rsidRPr="00FB07CE">
        <w:rPr>
          <w:rFonts w:ascii="Times New Roman" w:eastAsiaTheme="minorHAnsi" w:hAnsi="Times New Roman"/>
          <w:sz w:val="28"/>
          <w:szCs w:val="28"/>
          <w:lang w:eastAsia="en-US"/>
        </w:rPr>
        <w:t xml:space="preserve"> «Об утверждении Порядка досудебного (внесудебного) обжалования заявителем решений и действий (</w:t>
      </w:r>
      <w:proofErr w:type="gramStart"/>
      <w:r w:rsidRPr="00FB07CE">
        <w:rPr>
          <w:rFonts w:ascii="Times New Roman" w:eastAsiaTheme="minorHAnsi" w:hAnsi="Times New Roman"/>
          <w:sz w:val="28"/>
          <w:szCs w:val="28"/>
          <w:lang w:eastAsia="en-US"/>
        </w:rPr>
        <w:t xml:space="preserve">бездействия) администрации </w:t>
      </w:r>
      <w:r w:rsidR="003470CD" w:rsidRPr="00FB07CE">
        <w:rPr>
          <w:rFonts w:ascii="Times New Roman" w:eastAsiaTheme="minorHAnsi" w:hAnsi="Times New Roman"/>
          <w:sz w:val="28"/>
          <w:szCs w:val="28"/>
          <w:lang w:eastAsia="en-US"/>
        </w:rPr>
        <w:t>Советского сельского поселения Новокубанского</w:t>
      </w:r>
      <w:r w:rsidRPr="00FB07CE">
        <w:rPr>
          <w:rFonts w:ascii="Times New Roman" w:eastAsiaTheme="minorHAnsi" w:hAnsi="Times New Roman"/>
          <w:sz w:val="28"/>
          <w:szCs w:val="28"/>
          <w:lang w:eastAsia="en-US"/>
        </w:rPr>
        <w:t xml:space="preserve"> район</w:t>
      </w:r>
      <w:r w:rsidR="003470CD" w:rsidRPr="00FB07CE">
        <w:rPr>
          <w:rFonts w:ascii="Times New Roman" w:eastAsiaTheme="minorHAnsi" w:hAnsi="Times New Roman"/>
          <w:sz w:val="28"/>
          <w:szCs w:val="28"/>
          <w:lang w:eastAsia="en-US"/>
        </w:rPr>
        <w:t>а</w:t>
      </w:r>
      <w:r w:rsidRPr="00FB07CE">
        <w:rPr>
          <w:rFonts w:ascii="Times New Roman" w:eastAsiaTheme="minorHAnsi" w:hAnsi="Times New Roman"/>
          <w:sz w:val="28"/>
          <w:szCs w:val="28"/>
          <w:lang w:eastAsia="en-US"/>
        </w:rPr>
        <w:t xml:space="preserve">, предоставляющей муниципальные услуги, должностных лиц, предоставляющих муниципальные услуги, либо муниципальных служащих администрации </w:t>
      </w:r>
      <w:r w:rsidR="003470CD" w:rsidRPr="00FB07CE">
        <w:rPr>
          <w:rFonts w:ascii="Times New Roman" w:eastAsiaTheme="minorHAnsi" w:hAnsi="Times New Roman"/>
          <w:sz w:val="28"/>
          <w:szCs w:val="28"/>
          <w:lang w:eastAsia="en-US"/>
        </w:rPr>
        <w:t>Советского сельского поселения Новокубанского района».</w:t>
      </w:r>
      <w:proofErr w:type="gramEnd"/>
    </w:p>
    <w:p w:rsidR="00EF4A85" w:rsidRPr="00955036" w:rsidRDefault="00EF4A85" w:rsidP="00955036">
      <w:pPr>
        <w:pStyle w:val="affffb"/>
        <w:widowControl/>
        <w:numPr>
          <w:ilvl w:val="0"/>
          <w:numId w:val="22"/>
        </w:numPr>
        <w:autoSpaceDE/>
        <w:autoSpaceDN/>
        <w:adjustRightInd/>
        <w:ind w:left="0" w:firstLine="851"/>
        <w:jc w:val="both"/>
        <w:outlineLvl w:val="0"/>
        <w:rPr>
          <w:rFonts w:ascii="Times New Roman" w:eastAsiaTheme="minorHAnsi" w:hAnsi="Times New Roman"/>
          <w:sz w:val="28"/>
          <w:szCs w:val="28"/>
          <w:lang w:eastAsia="en-US"/>
        </w:rPr>
      </w:pPr>
      <w:r w:rsidRPr="00955036">
        <w:rPr>
          <w:rFonts w:ascii="Times New Roman" w:eastAsiaTheme="minorHAnsi" w:hAnsi="Times New Roman"/>
          <w:sz w:val="28"/>
          <w:szCs w:val="28"/>
          <w:lang w:eastAsia="en-US"/>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F4A85" w:rsidRPr="00FD5FC9" w:rsidRDefault="00EF4A85" w:rsidP="00EF4A85">
      <w:pPr>
        <w:pStyle w:val="affffb"/>
        <w:widowControl/>
        <w:numPr>
          <w:ilvl w:val="0"/>
          <w:numId w:val="22"/>
        </w:numPr>
        <w:autoSpaceDE/>
        <w:autoSpaceDN/>
        <w:adjustRightInd/>
        <w:ind w:left="0" w:firstLine="851"/>
        <w:jc w:val="both"/>
        <w:outlineLvl w:val="0"/>
        <w:rPr>
          <w:rFonts w:ascii="Times New Roman" w:eastAsiaTheme="minorHAnsi" w:hAnsi="Times New Roman"/>
          <w:sz w:val="28"/>
          <w:szCs w:val="28"/>
          <w:lang w:eastAsia="en-US"/>
        </w:rPr>
      </w:pPr>
      <w:r w:rsidRPr="00FD5FC9">
        <w:rPr>
          <w:rFonts w:ascii="Times New Roman" w:eastAsiaTheme="minorHAnsi" w:hAnsi="Times New Roman"/>
          <w:sz w:val="28"/>
          <w:szCs w:val="28"/>
          <w:lang w:eastAsia="en-US"/>
        </w:rPr>
        <w:t xml:space="preserve">Оригинал обращения не направляется исполнителям, работа осуществляется с использованием СЭД. </w:t>
      </w:r>
    </w:p>
    <w:p w:rsidR="00EF4A85" w:rsidRPr="00FD5FC9" w:rsidRDefault="00EF4A85" w:rsidP="00955036">
      <w:pPr>
        <w:pStyle w:val="affffb"/>
        <w:widowControl/>
        <w:numPr>
          <w:ilvl w:val="0"/>
          <w:numId w:val="22"/>
        </w:numPr>
        <w:autoSpaceDE/>
        <w:autoSpaceDN/>
        <w:adjustRightInd/>
        <w:ind w:left="0" w:firstLine="851"/>
        <w:jc w:val="both"/>
        <w:outlineLvl w:val="0"/>
        <w:rPr>
          <w:rFonts w:ascii="Times New Roman" w:eastAsiaTheme="minorHAnsi" w:hAnsi="Times New Roman"/>
          <w:sz w:val="28"/>
          <w:szCs w:val="28"/>
          <w:lang w:eastAsia="en-US"/>
        </w:rPr>
      </w:pPr>
      <w:proofErr w:type="gramStart"/>
      <w:r w:rsidRPr="00FD5FC9">
        <w:rPr>
          <w:rFonts w:ascii="Times New Roman" w:eastAsiaTheme="minorHAnsi" w:hAnsi="Times New Roman"/>
          <w:sz w:val="28"/>
          <w:szCs w:val="28"/>
          <w:lang w:eastAsia="en-US"/>
        </w:rPr>
        <w:t xml:space="preserve">В случае если письменные обращения, поступившие на рассмотрение должностному лицу администрации </w:t>
      </w:r>
      <w:r w:rsidR="00955036" w:rsidRPr="00955036">
        <w:rPr>
          <w:rFonts w:ascii="Times New Roman" w:eastAsiaTheme="minorHAnsi" w:hAnsi="Times New Roman"/>
          <w:sz w:val="28"/>
          <w:szCs w:val="28"/>
          <w:lang w:eastAsia="en-US"/>
        </w:rPr>
        <w:t>Советского сельского поселения Новокубанского района</w:t>
      </w:r>
      <w:r w:rsidRPr="00FD5FC9">
        <w:rPr>
          <w:rFonts w:ascii="Times New Roman" w:eastAsiaTheme="minorHAnsi" w:hAnsi="Times New Roman"/>
          <w:sz w:val="28"/>
          <w:szCs w:val="28"/>
          <w:lang w:eastAsia="en-US"/>
        </w:rPr>
        <w:t>, были ошибочно направлены в орган, в компетенцию которого не входит решение поставленных в обращениях вопросов, то указанное должностное лицо в соответствии с требованиями части 3 статьи 8 Федерального закона № 59-ФЗ в течение семи дней со дня регистрации направляет обращение в соответствующий орган или соответствующему</w:t>
      </w:r>
      <w:proofErr w:type="gramEnd"/>
      <w:r w:rsidRPr="00FD5FC9">
        <w:rPr>
          <w:rFonts w:ascii="Times New Roman" w:eastAsiaTheme="minorHAnsi" w:hAnsi="Times New Roman"/>
          <w:sz w:val="28"/>
          <w:szCs w:val="28"/>
          <w:lang w:eastAsia="en-US"/>
        </w:rPr>
        <w:t xml:space="preserve">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Федерального закона № 59-ФЗ, а также руководителя, давшего поручение о рассмотрении вышеуказанного обращения, в случае, если была запрошена информация о результатах рассмотрения обращения.</w:t>
      </w:r>
    </w:p>
    <w:p w:rsidR="00EF4A85" w:rsidRPr="00FD5FC9" w:rsidRDefault="00EF4A85" w:rsidP="00EF4A85">
      <w:pPr>
        <w:pStyle w:val="affffc"/>
        <w:numPr>
          <w:ilvl w:val="0"/>
          <w:numId w:val="22"/>
        </w:numPr>
        <w:shd w:val="clear" w:color="auto" w:fill="auto"/>
        <w:tabs>
          <w:tab w:val="left" w:pos="1638"/>
        </w:tabs>
        <w:spacing w:before="0" w:after="0" w:line="240" w:lineRule="auto"/>
        <w:ind w:left="20" w:firstLine="700"/>
        <w:jc w:val="both"/>
        <w:rPr>
          <w:sz w:val="28"/>
          <w:szCs w:val="28"/>
        </w:rPr>
      </w:pPr>
      <w:r w:rsidRPr="00FD5FC9">
        <w:rPr>
          <w:sz w:val="28"/>
          <w:szCs w:val="28"/>
        </w:rPr>
        <w:lastRenderedPageBreak/>
        <w:t>Поручения о рассмотрении обращений и уведомления авторам обращений готовятся с использованием СЭД с горизонтальным расположением реквизитов  (регистрационного номера (входящего) и даты поступления).</w:t>
      </w:r>
    </w:p>
    <w:p w:rsidR="00EF4A85" w:rsidRPr="00FD5FC9" w:rsidRDefault="00EF4A85" w:rsidP="00EF4A85">
      <w:pPr>
        <w:pStyle w:val="affffb"/>
        <w:widowControl/>
        <w:numPr>
          <w:ilvl w:val="0"/>
          <w:numId w:val="22"/>
        </w:numPr>
        <w:autoSpaceDE/>
        <w:autoSpaceDN/>
        <w:adjustRightInd/>
        <w:ind w:left="0" w:firstLine="851"/>
        <w:jc w:val="both"/>
        <w:outlineLvl w:val="0"/>
        <w:rPr>
          <w:rFonts w:ascii="Times New Roman" w:eastAsiaTheme="minorHAnsi" w:hAnsi="Times New Roman"/>
          <w:sz w:val="28"/>
          <w:szCs w:val="28"/>
          <w:lang w:eastAsia="en-US"/>
        </w:rPr>
      </w:pPr>
      <w:r w:rsidRPr="00FD5FC9">
        <w:rPr>
          <w:rFonts w:ascii="Times New Roman" w:eastAsiaTheme="minorHAnsi" w:hAnsi="Times New Roman"/>
          <w:sz w:val="28"/>
          <w:szCs w:val="28"/>
          <w:lang w:eastAsia="en-US"/>
        </w:rPr>
        <w:t xml:space="preserve">Обращения с подписанными поручениями по их рассмотрению вносятся в базу данных СЭД и направляются в электронном виде участникам системы обмена электронными данными по работе с обращениями граждан с использованием защищенных каналов передачи информации, после чего формируются в соответствующее номенклатурное дело в </w:t>
      </w:r>
      <w:r w:rsidR="00955036">
        <w:rPr>
          <w:rFonts w:ascii="Times New Roman" w:eastAsiaTheme="minorHAnsi" w:hAnsi="Times New Roman"/>
          <w:sz w:val="28"/>
          <w:szCs w:val="28"/>
          <w:lang w:eastAsia="en-US"/>
        </w:rPr>
        <w:t>общественной приемной</w:t>
      </w:r>
      <w:r w:rsidRPr="00FD5FC9">
        <w:rPr>
          <w:rFonts w:ascii="Times New Roman" w:eastAsiaTheme="minorHAnsi" w:hAnsi="Times New Roman"/>
          <w:sz w:val="28"/>
          <w:szCs w:val="28"/>
          <w:lang w:eastAsia="en-US"/>
        </w:rPr>
        <w:t>.</w:t>
      </w:r>
    </w:p>
    <w:p w:rsidR="00EF4A85" w:rsidRPr="00FD5FC9" w:rsidRDefault="00EF4A85" w:rsidP="00EF4A85">
      <w:pPr>
        <w:pStyle w:val="affffb"/>
        <w:widowControl/>
        <w:numPr>
          <w:ilvl w:val="0"/>
          <w:numId w:val="22"/>
        </w:numPr>
        <w:autoSpaceDE/>
        <w:autoSpaceDN/>
        <w:adjustRightInd/>
        <w:ind w:left="0" w:firstLine="851"/>
        <w:jc w:val="both"/>
        <w:outlineLvl w:val="0"/>
        <w:rPr>
          <w:rFonts w:ascii="Times New Roman" w:eastAsiaTheme="minorHAnsi" w:hAnsi="Times New Roman"/>
          <w:sz w:val="28"/>
          <w:szCs w:val="28"/>
          <w:lang w:eastAsia="en-US"/>
        </w:rPr>
      </w:pPr>
      <w:r w:rsidRPr="00FD5FC9">
        <w:rPr>
          <w:rFonts w:ascii="Times New Roman" w:eastAsiaTheme="minorHAnsi" w:hAnsi="Times New Roman"/>
          <w:sz w:val="28"/>
          <w:szCs w:val="28"/>
          <w:lang w:eastAsia="en-US"/>
        </w:rPr>
        <w:t>Уведомления авторам обращений в с</w:t>
      </w:r>
      <w:r w:rsidR="00113FC5">
        <w:rPr>
          <w:rFonts w:ascii="Times New Roman" w:eastAsiaTheme="minorHAnsi" w:hAnsi="Times New Roman"/>
          <w:sz w:val="28"/>
          <w:szCs w:val="28"/>
          <w:lang w:eastAsia="en-US"/>
        </w:rPr>
        <w:t>пециальных конвертах работником</w:t>
      </w:r>
      <w:r w:rsidRPr="00FD5FC9">
        <w:rPr>
          <w:rFonts w:ascii="Times New Roman" w:eastAsiaTheme="minorHAnsi" w:hAnsi="Times New Roman"/>
          <w:sz w:val="28"/>
          <w:szCs w:val="28"/>
          <w:lang w:eastAsia="en-US"/>
        </w:rPr>
        <w:t xml:space="preserve"> </w:t>
      </w:r>
      <w:r w:rsidR="00113FC5">
        <w:rPr>
          <w:rFonts w:ascii="Times New Roman" w:eastAsiaTheme="minorHAnsi" w:hAnsi="Times New Roman"/>
          <w:sz w:val="28"/>
          <w:szCs w:val="28"/>
          <w:lang w:eastAsia="en-US"/>
        </w:rPr>
        <w:t>общественной приемной</w:t>
      </w:r>
      <w:r w:rsidRPr="00FD5FC9">
        <w:rPr>
          <w:rFonts w:ascii="Times New Roman" w:eastAsiaTheme="minorHAnsi" w:hAnsi="Times New Roman"/>
          <w:sz w:val="28"/>
          <w:szCs w:val="28"/>
          <w:lang w:eastAsia="en-US"/>
        </w:rPr>
        <w:t xml:space="preserve"> передаются для отправки в общий отдел с реестром. Копии реестров хранятся в </w:t>
      </w:r>
      <w:r w:rsidR="00113FC5">
        <w:rPr>
          <w:rFonts w:ascii="Times New Roman" w:eastAsiaTheme="minorHAnsi" w:hAnsi="Times New Roman"/>
          <w:sz w:val="28"/>
          <w:szCs w:val="28"/>
          <w:lang w:eastAsia="en-US"/>
        </w:rPr>
        <w:t>общественной приемной</w:t>
      </w:r>
      <w:r w:rsidRPr="00FD5FC9">
        <w:rPr>
          <w:rFonts w:ascii="Times New Roman" w:eastAsiaTheme="minorHAnsi" w:hAnsi="Times New Roman"/>
          <w:sz w:val="28"/>
          <w:szCs w:val="28"/>
          <w:lang w:eastAsia="en-US"/>
        </w:rPr>
        <w:t>.</w:t>
      </w:r>
    </w:p>
    <w:p w:rsidR="00EF4A85" w:rsidRPr="00FD5FC9" w:rsidRDefault="00EF4A85" w:rsidP="00EF4A85">
      <w:pPr>
        <w:pStyle w:val="affffb"/>
        <w:widowControl/>
        <w:numPr>
          <w:ilvl w:val="0"/>
          <w:numId w:val="22"/>
        </w:numPr>
        <w:autoSpaceDE/>
        <w:autoSpaceDN/>
        <w:adjustRightInd/>
        <w:ind w:left="0" w:firstLine="851"/>
        <w:jc w:val="both"/>
        <w:outlineLvl w:val="0"/>
        <w:rPr>
          <w:rFonts w:ascii="Times New Roman" w:eastAsiaTheme="minorHAnsi" w:hAnsi="Times New Roman"/>
          <w:sz w:val="28"/>
          <w:szCs w:val="28"/>
          <w:lang w:eastAsia="en-US"/>
        </w:rPr>
      </w:pPr>
      <w:r w:rsidRPr="00FD5FC9">
        <w:rPr>
          <w:rFonts w:ascii="Times New Roman" w:eastAsiaTheme="minorHAnsi" w:hAnsi="Times New Roman"/>
          <w:sz w:val="28"/>
          <w:szCs w:val="28"/>
          <w:lang w:eastAsia="en-US"/>
        </w:rPr>
        <w:t>Уведомления авторам обращений, поступивших по информационным системам общего пользования (электронная почта), направляются на электронный адрес, ук</w:t>
      </w:r>
      <w:r w:rsidR="00113FC5">
        <w:rPr>
          <w:rFonts w:ascii="Times New Roman" w:eastAsiaTheme="minorHAnsi" w:hAnsi="Times New Roman"/>
          <w:sz w:val="28"/>
          <w:szCs w:val="28"/>
          <w:lang w:eastAsia="en-US"/>
        </w:rPr>
        <w:t>азанный в обращении, работником</w:t>
      </w:r>
      <w:r w:rsidRPr="00FD5FC9">
        <w:rPr>
          <w:rFonts w:ascii="Times New Roman" w:eastAsiaTheme="minorHAnsi" w:hAnsi="Times New Roman"/>
          <w:sz w:val="28"/>
          <w:szCs w:val="28"/>
          <w:lang w:eastAsia="en-US"/>
        </w:rPr>
        <w:t xml:space="preserve"> </w:t>
      </w:r>
      <w:r w:rsidR="00113FC5">
        <w:rPr>
          <w:rFonts w:ascii="Times New Roman" w:eastAsiaTheme="minorHAnsi" w:hAnsi="Times New Roman"/>
          <w:sz w:val="28"/>
          <w:szCs w:val="28"/>
          <w:lang w:eastAsia="en-US"/>
        </w:rPr>
        <w:t>общественной приемной</w:t>
      </w:r>
      <w:r w:rsidRPr="00FD5FC9">
        <w:rPr>
          <w:rFonts w:ascii="Times New Roman" w:eastAsiaTheme="minorHAnsi" w:hAnsi="Times New Roman"/>
          <w:sz w:val="28"/>
          <w:szCs w:val="28"/>
          <w:lang w:eastAsia="en-US"/>
        </w:rPr>
        <w:t xml:space="preserve"> автоматически с использованием технических возможностей СЭД. Реестры отправленных уведомлений хранятся в </w:t>
      </w:r>
      <w:r w:rsidR="00113FC5">
        <w:rPr>
          <w:rFonts w:ascii="Times New Roman" w:eastAsiaTheme="minorHAnsi" w:hAnsi="Times New Roman"/>
          <w:sz w:val="28"/>
          <w:szCs w:val="28"/>
          <w:lang w:eastAsia="en-US"/>
        </w:rPr>
        <w:t>общественной приемной</w:t>
      </w:r>
      <w:r w:rsidRPr="00FD5FC9">
        <w:rPr>
          <w:rFonts w:ascii="Times New Roman" w:eastAsiaTheme="minorHAnsi" w:hAnsi="Times New Roman"/>
          <w:sz w:val="28"/>
          <w:szCs w:val="28"/>
          <w:lang w:eastAsia="en-US"/>
        </w:rPr>
        <w:t>, приобщаются к обращению.</w:t>
      </w:r>
    </w:p>
    <w:p w:rsidR="00EF4A85" w:rsidRPr="00FD5FC9" w:rsidRDefault="00113FC5" w:rsidP="00EF4A85">
      <w:pPr>
        <w:pStyle w:val="affffb"/>
        <w:widowControl/>
        <w:numPr>
          <w:ilvl w:val="0"/>
          <w:numId w:val="22"/>
        </w:numPr>
        <w:autoSpaceDE/>
        <w:autoSpaceDN/>
        <w:adjustRightInd/>
        <w:ind w:left="0" w:firstLine="851"/>
        <w:jc w:val="both"/>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Работником</w:t>
      </w:r>
      <w:r w:rsidR="00EF4A85" w:rsidRPr="00FD5FC9">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общественной приемной</w:t>
      </w:r>
      <w:r w:rsidR="00EF4A85" w:rsidRPr="00FD5FC9">
        <w:rPr>
          <w:rFonts w:ascii="Times New Roman" w:eastAsiaTheme="minorHAnsi" w:hAnsi="Times New Roman"/>
          <w:sz w:val="28"/>
          <w:szCs w:val="28"/>
          <w:lang w:eastAsia="en-US"/>
        </w:rPr>
        <w:t xml:space="preserve"> обеспечивается отправка электронных обращений, направленных на рассмотрение в структурные подразделения администрации, с целью дальнейшей загрузки в используемые указанными органами системы электронного документооборота.</w:t>
      </w:r>
    </w:p>
    <w:p w:rsidR="00EF4A85" w:rsidRPr="00FD5FC9" w:rsidRDefault="00EF4A85" w:rsidP="00EF4A85">
      <w:pPr>
        <w:pStyle w:val="affffb"/>
        <w:ind w:left="0"/>
        <w:jc w:val="both"/>
        <w:outlineLvl w:val="0"/>
        <w:rPr>
          <w:rFonts w:ascii="Times New Roman" w:eastAsiaTheme="minorHAnsi" w:hAnsi="Times New Roman"/>
          <w:sz w:val="28"/>
          <w:szCs w:val="28"/>
          <w:lang w:eastAsia="en-US"/>
        </w:rPr>
      </w:pPr>
    </w:p>
    <w:p w:rsidR="00EF4A85" w:rsidRPr="00FD5FC9" w:rsidRDefault="00EF4A85" w:rsidP="00EF4A85">
      <w:pPr>
        <w:pStyle w:val="affffc"/>
        <w:numPr>
          <w:ilvl w:val="1"/>
          <w:numId w:val="16"/>
        </w:numPr>
        <w:shd w:val="clear" w:color="auto" w:fill="auto"/>
        <w:spacing w:before="0" w:after="0" w:line="240" w:lineRule="auto"/>
        <w:ind w:left="0" w:firstLine="0"/>
        <w:rPr>
          <w:b/>
          <w:sz w:val="28"/>
          <w:szCs w:val="28"/>
        </w:rPr>
      </w:pPr>
      <w:r w:rsidRPr="00FD5FC9">
        <w:rPr>
          <w:b/>
          <w:sz w:val="28"/>
          <w:szCs w:val="28"/>
        </w:rPr>
        <w:t>Рассмотрение письменных обращений граждан</w:t>
      </w:r>
    </w:p>
    <w:p w:rsidR="00EF4A85" w:rsidRPr="00FD5FC9" w:rsidRDefault="00EF4A85" w:rsidP="00EF4A85">
      <w:pPr>
        <w:pStyle w:val="affffc"/>
        <w:shd w:val="clear" w:color="auto" w:fill="auto"/>
        <w:spacing w:before="0" w:after="0" w:line="240" w:lineRule="auto"/>
        <w:ind w:firstLine="0"/>
        <w:jc w:val="left"/>
        <w:rPr>
          <w:b/>
          <w:sz w:val="28"/>
          <w:szCs w:val="28"/>
        </w:rPr>
      </w:pPr>
    </w:p>
    <w:p w:rsidR="00EF4A85" w:rsidRPr="00FD5FC9" w:rsidRDefault="00EF4A85" w:rsidP="00113FC5">
      <w:pPr>
        <w:pStyle w:val="affffc"/>
        <w:numPr>
          <w:ilvl w:val="2"/>
          <w:numId w:val="16"/>
        </w:numPr>
        <w:shd w:val="clear" w:color="auto" w:fill="auto"/>
        <w:spacing w:before="0" w:after="0" w:line="240" w:lineRule="auto"/>
        <w:ind w:left="0" w:firstLine="709"/>
        <w:jc w:val="both"/>
        <w:rPr>
          <w:sz w:val="28"/>
          <w:szCs w:val="28"/>
        </w:rPr>
      </w:pPr>
      <w:r w:rsidRPr="00FD5FC9">
        <w:rPr>
          <w:sz w:val="28"/>
          <w:szCs w:val="28"/>
        </w:rPr>
        <w:t xml:space="preserve">В структурных подразделениях администрации </w:t>
      </w:r>
      <w:r w:rsidR="00113FC5" w:rsidRPr="00113FC5">
        <w:rPr>
          <w:sz w:val="28"/>
          <w:szCs w:val="28"/>
        </w:rPr>
        <w:t>Советского сельского поселения Новокубанского района</w:t>
      </w:r>
      <w:r w:rsidRPr="00FD5FC9">
        <w:rPr>
          <w:sz w:val="28"/>
          <w:szCs w:val="28"/>
        </w:rPr>
        <w:t xml:space="preserve"> непосредственные исполнители по рассмотрению обращений определяются руководителями. Поручение руководителя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w:t>
      </w:r>
    </w:p>
    <w:p w:rsidR="00EF4A85" w:rsidRPr="00FD5FC9" w:rsidRDefault="00EF4A85" w:rsidP="00113FC5">
      <w:pPr>
        <w:pStyle w:val="affffc"/>
        <w:numPr>
          <w:ilvl w:val="2"/>
          <w:numId w:val="16"/>
        </w:numPr>
        <w:shd w:val="clear" w:color="auto" w:fill="auto"/>
        <w:spacing w:before="0" w:after="0" w:line="240" w:lineRule="auto"/>
        <w:ind w:left="0" w:firstLine="709"/>
        <w:jc w:val="both"/>
        <w:rPr>
          <w:sz w:val="28"/>
          <w:szCs w:val="28"/>
        </w:rPr>
      </w:pPr>
      <w:r w:rsidRPr="00FD5FC9">
        <w:rPr>
          <w:sz w:val="28"/>
          <w:szCs w:val="28"/>
        </w:rPr>
        <w:t>Должностное лицо, которому поручено рассмотрение обращения:</w:t>
      </w:r>
    </w:p>
    <w:p w:rsidR="00EF4A85" w:rsidRPr="00FD5FC9" w:rsidRDefault="00EF4A85" w:rsidP="00113FC5">
      <w:pPr>
        <w:pStyle w:val="affffc"/>
        <w:shd w:val="clear" w:color="auto" w:fill="auto"/>
        <w:spacing w:before="0" w:after="0" w:line="240" w:lineRule="auto"/>
        <w:ind w:firstLine="709"/>
        <w:jc w:val="both"/>
        <w:rPr>
          <w:sz w:val="28"/>
          <w:szCs w:val="28"/>
        </w:rPr>
      </w:pPr>
      <w:r w:rsidRPr="00FD5FC9">
        <w:rPr>
          <w:sz w:val="28"/>
          <w:szCs w:val="28"/>
        </w:rPr>
        <w:t>обеспечивает всестороннее, объективное и своевременное рассмотрение обращений;</w:t>
      </w:r>
    </w:p>
    <w:p w:rsidR="00EF4A85" w:rsidRPr="00FD5FC9" w:rsidRDefault="00EF4A85" w:rsidP="00113FC5">
      <w:pPr>
        <w:pStyle w:val="affffc"/>
        <w:shd w:val="clear" w:color="auto" w:fill="auto"/>
        <w:spacing w:before="0" w:after="0" w:line="240" w:lineRule="auto"/>
        <w:ind w:firstLine="709"/>
        <w:jc w:val="both"/>
        <w:rPr>
          <w:sz w:val="28"/>
          <w:szCs w:val="28"/>
        </w:rPr>
      </w:pPr>
      <w:r w:rsidRPr="00FD5FC9">
        <w:rPr>
          <w:sz w:val="28"/>
          <w:szCs w:val="28"/>
        </w:rPr>
        <w:t>в случае необходимости в установленном законодательством порядке запрашивает дополнительные материалы, необходимые для рассмотрения обращений; организует встречи с заявителе</w:t>
      </w:r>
      <w:proofErr w:type="gramStart"/>
      <w:r w:rsidRPr="00FD5FC9">
        <w:rPr>
          <w:sz w:val="28"/>
          <w:szCs w:val="28"/>
        </w:rPr>
        <w:t>м(</w:t>
      </w:r>
      <w:proofErr w:type="gramEnd"/>
      <w:r w:rsidRPr="00FD5FC9">
        <w:rPr>
          <w:sz w:val="28"/>
          <w:szCs w:val="28"/>
        </w:rPr>
        <w:t>-</w:t>
      </w:r>
      <w:proofErr w:type="spellStart"/>
      <w:r w:rsidRPr="00FD5FC9">
        <w:rPr>
          <w:sz w:val="28"/>
          <w:szCs w:val="28"/>
        </w:rPr>
        <w:t>ями</w:t>
      </w:r>
      <w:proofErr w:type="spellEnd"/>
      <w:r w:rsidRPr="00FD5FC9">
        <w:rPr>
          <w:sz w:val="28"/>
          <w:szCs w:val="28"/>
        </w:rPr>
        <w:t>); организует создание комиссии для проверки фактов, изложенных в обращениях (с выездом на место и участием заявителей);</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принимает меры по восстановлению или защите нарушенных прав, свобод и законных интересов граждан. При наличии сведений о подтверждении фактов нарушения прав, свобод и законных интересов заявителей, изложенных в обращении, указывает, какие меры приняты к лицам, допустившим такие нарушения;</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lastRenderedPageBreak/>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компетенцию которых входит разрешение вопросов, содержащихся в обращении.</w:t>
      </w:r>
    </w:p>
    <w:p w:rsidR="00EF4A85" w:rsidRPr="00FD5FC9" w:rsidRDefault="00EF4A85" w:rsidP="00EF4A85">
      <w:pPr>
        <w:pStyle w:val="affffc"/>
        <w:numPr>
          <w:ilvl w:val="2"/>
          <w:numId w:val="16"/>
        </w:numPr>
        <w:shd w:val="clear" w:color="auto" w:fill="auto"/>
        <w:spacing w:before="0" w:after="0" w:line="240" w:lineRule="auto"/>
        <w:ind w:left="0" w:firstLine="709"/>
        <w:jc w:val="both"/>
        <w:rPr>
          <w:sz w:val="28"/>
          <w:szCs w:val="28"/>
        </w:rPr>
      </w:pPr>
      <w:r w:rsidRPr="00FD5FC9">
        <w:rPr>
          <w:sz w:val="28"/>
          <w:szCs w:val="28"/>
        </w:rPr>
        <w:t>В случае если к тексту письменного обращения заявителем приложены документы и материалы, не относящиеся к подтверждению доводов, изложенных в обращении, то рассмотрению подлежат только вопросы, содержащиеся в самом тексте письменного обращения.</w:t>
      </w:r>
    </w:p>
    <w:p w:rsidR="00EF4A85" w:rsidRPr="00FD5FC9" w:rsidRDefault="00EF4A85" w:rsidP="00EF4A85">
      <w:pPr>
        <w:pStyle w:val="affffc"/>
        <w:numPr>
          <w:ilvl w:val="2"/>
          <w:numId w:val="16"/>
        </w:numPr>
        <w:shd w:val="clear" w:color="auto" w:fill="auto"/>
        <w:spacing w:before="0" w:after="0" w:line="240" w:lineRule="auto"/>
        <w:ind w:left="0" w:firstLine="709"/>
        <w:jc w:val="both"/>
        <w:rPr>
          <w:sz w:val="28"/>
          <w:szCs w:val="28"/>
        </w:rPr>
      </w:pPr>
      <w:r w:rsidRPr="00FD5FC9">
        <w:rPr>
          <w:sz w:val="28"/>
          <w:szCs w:val="28"/>
        </w:rPr>
        <w:t>При рассмотрении повторных обращений анализируется имеющаяся по поднимаемым в них вопросам переписка.</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Письменные обращения одного и того же заявителя по одному и тому же вопросу, поступившие до истечения срока рассмотрения, считаются первичными. Не являются повторными обращения одного и того же заявителя, но по разным вопросам, а также многократные обращения по одному и тому же вопросу, по которому заявителю давались исчерпывающие ответы.</w:t>
      </w:r>
    </w:p>
    <w:p w:rsidR="00EF4A85" w:rsidRPr="00FD5FC9" w:rsidRDefault="00EF4A85" w:rsidP="00113FC5">
      <w:pPr>
        <w:pStyle w:val="affffc"/>
        <w:numPr>
          <w:ilvl w:val="2"/>
          <w:numId w:val="16"/>
        </w:numPr>
        <w:shd w:val="clear" w:color="auto" w:fill="auto"/>
        <w:spacing w:before="0" w:after="0" w:line="240" w:lineRule="auto"/>
        <w:ind w:left="0" w:firstLine="709"/>
        <w:jc w:val="both"/>
        <w:rPr>
          <w:sz w:val="28"/>
          <w:szCs w:val="28"/>
        </w:rPr>
      </w:pPr>
      <w:r w:rsidRPr="00FD5FC9">
        <w:rPr>
          <w:sz w:val="28"/>
          <w:szCs w:val="28"/>
        </w:rPr>
        <w:t xml:space="preserve">Письменные обращения с просьбами о личном приеме главой </w:t>
      </w:r>
      <w:r w:rsidR="00113FC5" w:rsidRPr="00113FC5">
        <w:rPr>
          <w:sz w:val="28"/>
          <w:szCs w:val="28"/>
        </w:rPr>
        <w:t>Советского сельского поселения Новокубанского района</w:t>
      </w:r>
      <w:r w:rsidR="00113FC5">
        <w:rPr>
          <w:sz w:val="28"/>
          <w:szCs w:val="28"/>
        </w:rPr>
        <w:t xml:space="preserve"> либо заместителем</w:t>
      </w:r>
      <w:r w:rsidRPr="00FD5FC9">
        <w:rPr>
          <w:sz w:val="28"/>
          <w:szCs w:val="28"/>
        </w:rPr>
        <w:t xml:space="preserve">, рассматриваются по существу поднимаемых автором проблем и направляются на рассмотрение в соответствующий орган или соответствующему должностному лицу, в компетенцию которых входит решение поставленных вопросов. В уведомлении заявителю о переадресации обращения по компетенции также даются разъяснения о порядке организации личного приема граждан главой </w:t>
      </w:r>
      <w:r w:rsidR="00113FC5" w:rsidRPr="00113FC5">
        <w:rPr>
          <w:sz w:val="28"/>
          <w:szCs w:val="28"/>
        </w:rPr>
        <w:t>Советского сельского поселения Новокубанского района</w:t>
      </w:r>
      <w:r w:rsidRPr="00FD5FC9">
        <w:rPr>
          <w:sz w:val="28"/>
          <w:szCs w:val="28"/>
        </w:rPr>
        <w:t xml:space="preserve">, заместителями. Если в обращении не указана проблема, то заявителю </w:t>
      </w:r>
      <w:r w:rsidR="00113FC5">
        <w:rPr>
          <w:sz w:val="28"/>
          <w:szCs w:val="28"/>
        </w:rPr>
        <w:t>работником общественной приемной</w:t>
      </w:r>
      <w:r w:rsidRPr="00FD5FC9">
        <w:rPr>
          <w:sz w:val="28"/>
          <w:szCs w:val="28"/>
        </w:rPr>
        <w:t xml:space="preserve"> направляется информация с разъяснениями о порядке организации личного приема граждан главой </w:t>
      </w:r>
      <w:r w:rsidR="00113FC5" w:rsidRPr="00113FC5">
        <w:rPr>
          <w:sz w:val="28"/>
          <w:szCs w:val="28"/>
        </w:rPr>
        <w:t>Советского сельского поселения Новокубанского района</w:t>
      </w:r>
      <w:r w:rsidR="00113FC5">
        <w:rPr>
          <w:sz w:val="28"/>
          <w:szCs w:val="28"/>
        </w:rPr>
        <w:t>, заместителем</w:t>
      </w:r>
      <w:r w:rsidRPr="00FD5FC9">
        <w:rPr>
          <w:sz w:val="28"/>
          <w:szCs w:val="28"/>
        </w:rPr>
        <w:t>, а заявление оформляется</w:t>
      </w:r>
      <w:r>
        <w:rPr>
          <w:sz w:val="28"/>
          <w:szCs w:val="28"/>
        </w:rPr>
        <w:t xml:space="preserve"> «</w:t>
      </w:r>
      <w:r w:rsidRPr="00FD5FC9">
        <w:rPr>
          <w:sz w:val="28"/>
          <w:szCs w:val="28"/>
        </w:rPr>
        <w:t>в дело</w:t>
      </w:r>
      <w:r>
        <w:rPr>
          <w:sz w:val="28"/>
          <w:szCs w:val="28"/>
        </w:rPr>
        <w:t>»</w:t>
      </w:r>
      <w:r w:rsidRPr="00FD5FC9">
        <w:rPr>
          <w:sz w:val="28"/>
          <w:szCs w:val="28"/>
        </w:rPr>
        <w:t xml:space="preserve"> как исполненное.</w:t>
      </w:r>
    </w:p>
    <w:p w:rsidR="00EF4A85" w:rsidRPr="00FD5FC9" w:rsidRDefault="00EF4A85" w:rsidP="00113FC5">
      <w:pPr>
        <w:pStyle w:val="affffc"/>
        <w:numPr>
          <w:ilvl w:val="2"/>
          <w:numId w:val="16"/>
        </w:numPr>
        <w:shd w:val="clear" w:color="auto" w:fill="auto"/>
        <w:spacing w:before="0" w:after="0" w:line="240" w:lineRule="auto"/>
        <w:ind w:left="0" w:firstLine="709"/>
        <w:jc w:val="both"/>
        <w:rPr>
          <w:sz w:val="28"/>
          <w:szCs w:val="28"/>
        </w:rPr>
      </w:pPr>
      <w:r w:rsidRPr="00FD5FC9">
        <w:rPr>
          <w:sz w:val="28"/>
          <w:szCs w:val="28"/>
        </w:rPr>
        <w:t>Письменные обращения, содержащие в адресной части обращений пометку</w:t>
      </w:r>
      <w:r>
        <w:rPr>
          <w:sz w:val="28"/>
          <w:szCs w:val="28"/>
        </w:rPr>
        <w:t xml:space="preserve"> «</w:t>
      </w:r>
      <w:r w:rsidRPr="00FD5FC9">
        <w:rPr>
          <w:sz w:val="28"/>
          <w:szCs w:val="28"/>
        </w:rPr>
        <w:t>лично</w:t>
      </w:r>
      <w:r>
        <w:rPr>
          <w:sz w:val="28"/>
          <w:szCs w:val="28"/>
        </w:rPr>
        <w:t>»</w:t>
      </w:r>
      <w:r w:rsidRPr="00FD5FC9">
        <w:rPr>
          <w:sz w:val="28"/>
          <w:szCs w:val="28"/>
        </w:rPr>
        <w:t>, рассматриваются в соответствии с настоящей Инструкцией.</w:t>
      </w:r>
    </w:p>
    <w:p w:rsidR="00EF4A85" w:rsidRPr="00FD5FC9" w:rsidRDefault="00EF4A85" w:rsidP="00113FC5">
      <w:pPr>
        <w:pStyle w:val="affffc"/>
        <w:numPr>
          <w:ilvl w:val="2"/>
          <w:numId w:val="16"/>
        </w:numPr>
        <w:shd w:val="clear" w:color="auto" w:fill="auto"/>
        <w:spacing w:before="0" w:after="0" w:line="240" w:lineRule="auto"/>
        <w:ind w:left="0" w:firstLine="709"/>
        <w:jc w:val="both"/>
        <w:rPr>
          <w:sz w:val="28"/>
          <w:szCs w:val="28"/>
        </w:rPr>
      </w:pPr>
      <w:r w:rsidRPr="00FD5FC9">
        <w:rPr>
          <w:sz w:val="28"/>
          <w:szCs w:val="28"/>
        </w:rPr>
        <w:t>Письменные обращения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настоящей Инструкцией.</w:t>
      </w:r>
    </w:p>
    <w:p w:rsidR="00EF4A85" w:rsidRPr="00FD5FC9" w:rsidRDefault="00EF4A85" w:rsidP="00EF4A85">
      <w:pPr>
        <w:pStyle w:val="affffc"/>
        <w:numPr>
          <w:ilvl w:val="2"/>
          <w:numId w:val="16"/>
        </w:numPr>
        <w:shd w:val="clear" w:color="auto" w:fill="auto"/>
        <w:spacing w:before="0" w:after="0" w:line="240" w:lineRule="auto"/>
        <w:ind w:left="0" w:firstLine="709"/>
        <w:jc w:val="both"/>
        <w:rPr>
          <w:sz w:val="28"/>
          <w:szCs w:val="28"/>
        </w:rPr>
      </w:pPr>
      <w:r w:rsidRPr="00FD5FC9">
        <w:rPr>
          <w:sz w:val="28"/>
          <w:szCs w:val="28"/>
        </w:rPr>
        <w:t xml:space="preserve">В случае поступления в администрацию </w:t>
      </w:r>
      <w:r w:rsidR="00113FC5" w:rsidRPr="00113FC5">
        <w:rPr>
          <w:sz w:val="28"/>
          <w:szCs w:val="28"/>
        </w:rPr>
        <w:t>Советского сельского поселения Новокубанского района</w:t>
      </w:r>
      <w:r w:rsidRPr="00FD5FC9">
        <w:rPr>
          <w:sz w:val="28"/>
          <w:szCs w:val="28"/>
        </w:rPr>
        <w:t xml:space="preserve"> письменных обращений, содержащих вопросы, ответы на которые размещены в соответствии с частью 4 статьи 10 Федерального закона № 59-ФЗ на официальном сайте администрации </w:t>
      </w:r>
      <w:r w:rsidR="00113FC5" w:rsidRPr="00113FC5">
        <w:rPr>
          <w:sz w:val="28"/>
          <w:szCs w:val="28"/>
        </w:rPr>
        <w:t>Советского сельского поселения Новокубанского района</w:t>
      </w:r>
      <w:r w:rsidR="00113FC5" w:rsidRPr="00FD5FC9">
        <w:rPr>
          <w:sz w:val="28"/>
          <w:szCs w:val="28"/>
        </w:rPr>
        <w:t xml:space="preserve"> </w:t>
      </w:r>
      <w:r w:rsidRPr="00FD5FC9">
        <w:rPr>
          <w:sz w:val="28"/>
          <w:szCs w:val="28"/>
        </w:rPr>
        <w:t>в информационн</w:t>
      </w:r>
      <w:proofErr w:type="gramStart"/>
      <w:r w:rsidRPr="00FD5FC9">
        <w:rPr>
          <w:sz w:val="28"/>
          <w:szCs w:val="28"/>
        </w:rPr>
        <w:t>о-</w:t>
      </w:r>
      <w:proofErr w:type="gramEnd"/>
      <w:r w:rsidRPr="00FD5FC9">
        <w:rPr>
          <w:sz w:val="28"/>
          <w:szCs w:val="28"/>
        </w:rPr>
        <w:t xml:space="preserve"> телекоммуникационной сети</w:t>
      </w:r>
      <w:r>
        <w:rPr>
          <w:sz w:val="28"/>
          <w:szCs w:val="28"/>
        </w:rPr>
        <w:t xml:space="preserve"> «</w:t>
      </w:r>
      <w:r w:rsidRPr="00FD5FC9">
        <w:rPr>
          <w:sz w:val="28"/>
          <w:szCs w:val="28"/>
        </w:rPr>
        <w:t>Интернет</w:t>
      </w:r>
      <w:r>
        <w:rPr>
          <w:sz w:val="28"/>
          <w:szCs w:val="28"/>
        </w:rPr>
        <w:t>»</w:t>
      </w:r>
      <w:r w:rsidRPr="00FD5FC9">
        <w:rPr>
          <w:sz w:val="28"/>
          <w:szCs w:val="28"/>
        </w:rPr>
        <w:t>, гражданам, направившим обращения, в течение семи дней со дня регистрации обращений ответственным исполнителем сообщается электронный адрес официального сайта в информационно-телекоммуникационной сети</w:t>
      </w:r>
      <w:r>
        <w:rPr>
          <w:sz w:val="28"/>
          <w:szCs w:val="28"/>
        </w:rPr>
        <w:t xml:space="preserve"> «</w:t>
      </w:r>
      <w:r w:rsidRPr="00FD5FC9">
        <w:rPr>
          <w:sz w:val="28"/>
          <w:szCs w:val="28"/>
        </w:rPr>
        <w:t>Интернет</w:t>
      </w:r>
      <w:r>
        <w:rPr>
          <w:sz w:val="28"/>
          <w:szCs w:val="28"/>
        </w:rPr>
        <w:t>»</w:t>
      </w:r>
      <w:r w:rsidRPr="00FD5FC9">
        <w:rPr>
          <w:sz w:val="28"/>
          <w:szCs w:val="28"/>
        </w:rPr>
        <w:t xml:space="preserve">, на котором </w:t>
      </w:r>
      <w:r w:rsidRPr="00FD5FC9">
        <w:rPr>
          <w:sz w:val="28"/>
          <w:szCs w:val="28"/>
        </w:rPr>
        <w:lastRenderedPageBreak/>
        <w:t>размещен ответ на вопрос, поставленный в обращении, при этом обращение, содержащее обжалование судебного решения, не возвращается.</w:t>
      </w:r>
    </w:p>
    <w:p w:rsidR="00EF4A85" w:rsidRPr="00FD5FC9" w:rsidRDefault="00EF4A85" w:rsidP="00EF4A85">
      <w:pPr>
        <w:pStyle w:val="affffc"/>
        <w:numPr>
          <w:ilvl w:val="2"/>
          <w:numId w:val="16"/>
        </w:numPr>
        <w:shd w:val="clear" w:color="auto" w:fill="auto"/>
        <w:spacing w:before="0" w:after="0" w:line="240" w:lineRule="auto"/>
        <w:ind w:left="0" w:firstLine="709"/>
        <w:jc w:val="both"/>
        <w:rPr>
          <w:sz w:val="28"/>
          <w:szCs w:val="28"/>
        </w:rPr>
      </w:pPr>
      <w:r w:rsidRPr="00FD5FC9">
        <w:rPr>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гражданину, направившему обращение,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w:t>
      </w:r>
    </w:p>
    <w:p w:rsidR="00EF4A85" w:rsidRPr="00FD5FC9" w:rsidRDefault="00EF4A85" w:rsidP="00EF4A85">
      <w:pPr>
        <w:pStyle w:val="affffc"/>
        <w:numPr>
          <w:ilvl w:val="2"/>
          <w:numId w:val="16"/>
        </w:numPr>
        <w:shd w:val="clear" w:color="auto" w:fill="auto"/>
        <w:spacing w:before="0" w:after="0" w:line="240" w:lineRule="auto"/>
        <w:ind w:left="0" w:firstLine="709"/>
        <w:jc w:val="both"/>
        <w:rPr>
          <w:sz w:val="28"/>
          <w:szCs w:val="28"/>
        </w:rPr>
      </w:pPr>
      <w:proofErr w:type="gramStart"/>
      <w:r w:rsidRPr="00FD5FC9">
        <w:rPr>
          <w:sz w:val="28"/>
          <w:szCs w:val="28"/>
        </w:rPr>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113FC5" w:rsidRPr="00113FC5">
        <w:rPr>
          <w:sz w:val="28"/>
          <w:szCs w:val="28"/>
        </w:rPr>
        <w:t>Советского сельского поселения Новокубанского района</w:t>
      </w:r>
      <w:r w:rsidR="00113FC5" w:rsidRPr="00FD5FC9">
        <w:rPr>
          <w:sz w:val="28"/>
          <w:szCs w:val="28"/>
        </w:rPr>
        <w:t xml:space="preserve"> </w:t>
      </w:r>
      <w:r w:rsidRPr="00FD5FC9">
        <w:rPr>
          <w:sz w:val="28"/>
          <w:szCs w:val="28"/>
        </w:rPr>
        <w:t>либо заместитель главы</w:t>
      </w:r>
      <w:r w:rsidR="00113FC5">
        <w:rPr>
          <w:sz w:val="28"/>
          <w:szCs w:val="28"/>
        </w:rPr>
        <w:t>,</w:t>
      </w:r>
      <w:r w:rsidRPr="00FD5FC9">
        <w:rPr>
          <w:sz w:val="28"/>
          <w:szCs w:val="28"/>
        </w:rPr>
        <w:t xml:space="preserve"> в компетенцию которого входит решение поставленных в обращении вопросов, либо уполномоченное на то лицо структурного подразделения</w:t>
      </w:r>
      <w:proofErr w:type="gramEnd"/>
      <w:r w:rsidRPr="00FD5FC9">
        <w:rPr>
          <w:sz w:val="28"/>
          <w:szCs w:val="28"/>
        </w:rPr>
        <w:t xml:space="preserve"> администрации вправе принять решение о безосновательности очередного обращения и прекращении переписки с гражданином по данному вопросу (приложение № 5)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
    <w:p w:rsidR="00EF4A85" w:rsidRPr="00FD5FC9" w:rsidRDefault="00EF4A85" w:rsidP="00EF4A85">
      <w:pPr>
        <w:pStyle w:val="affffc"/>
        <w:shd w:val="clear" w:color="auto" w:fill="auto"/>
        <w:spacing w:before="0" w:after="0" w:line="240" w:lineRule="auto"/>
        <w:ind w:firstLine="708"/>
        <w:jc w:val="both"/>
        <w:rPr>
          <w:sz w:val="28"/>
          <w:szCs w:val="28"/>
        </w:rPr>
      </w:pPr>
      <w:r w:rsidRPr="00FD5FC9">
        <w:rPr>
          <w:sz w:val="28"/>
          <w:szCs w:val="28"/>
        </w:rPr>
        <w:t xml:space="preserve">О данном решении уведомляется гражданин, направивший обращение, и </w:t>
      </w:r>
      <w:r w:rsidR="00113FC5">
        <w:rPr>
          <w:sz w:val="28"/>
          <w:szCs w:val="28"/>
        </w:rPr>
        <w:t>работник общественной приемной</w:t>
      </w:r>
      <w:r w:rsidRPr="00FD5FC9">
        <w:rPr>
          <w:sz w:val="28"/>
          <w:szCs w:val="28"/>
        </w:rPr>
        <w:t>. Уведомление о прекращении переписки, на основании предоставленного исполнителем (должностным лицом администрации</w:t>
      </w:r>
      <w:r w:rsidR="00113FC5">
        <w:rPr>
          <w:sz w:val="28"/>
          <w:szCs w:val="28"/>
        </w:rPr>
        <w:t>,</w:t>
      </w:r>
      <w:r w:rsidRPr="00FD5FC9">
        <w:rPr>
          <w:sz w:val="28"/>
          <w:szCs w:val="28"/>
        </w:rPr>
        <w:t xml:space="preserve"> рассматривающим обращение) уведомления о прекращении переписки (приложение № 5), направляется автору за подписью главы </w:t>
      </w:r>
      <w:r w:rsidR="00113FC5" w:rsidRPr="00113FC5">
        <w:rPr>
          <w:sz w:val="28"/>
          <w:szCs w:val="28"/>
        </w:rPr>
        <w:t>Советского сельского поселения Новокубанского района</w:t>
      </w:r>
      <w:r w:rsidR="00113FC5" w:rsidRPr="00FD5FC9">
        <w:rPr>
          <w:sz w:val="28"/>
          <w:szCs w:val="28"/>
        </w:rPr>
        <w:t xml:space="preserve"> </w:t>
      </w:r>
      <w:r w:rsidRPr="00FD5FC9">
        <w:rPr>
          <w:sz w:val="28"/>
          <w:szCs w:val="28"/>
        </w:rPr>
        <w:t>или его заместителя</w:t>
      </w:r>
      <w:r w:rsidR="00113FC5">
        <w:rPr>
          <w:sz w:val="28"/>
          <w:szCs w:val="28"/>
        </w:rPr>
        <w:t>,</w:t>
      </w:r>
      <w:r w:rsidRPr="00FD5FC9">
        <w:rPr>
          <w:sz w:val="28"/>
          <w:szCs w:val="28"/>
        </w:rPr>
        <w:t xml:space="preserve"> рассматривающего обращение гражданина либо уполномоченного на то должностного лица </w:t>
      </w:r>
      <w:r w:rsidR="00871196">
        <w:rPr>
          <w:sz w:val="28"/>
          <w:szCs w:val="28"/>
        </w:rPr>
        <w:t>общественной приемной</w:t>
      </w:r>
      <w:r w:rsidRPr="00FD5FC9">
        <w:rPr>
          <w:sz w:val="28"/>
          <w:szCs w:val="28"/>
        </w:rPr>
        <w:t>.</w:t>
      </w:r>
    </w:p>
    <w:p w:rsidR="00EF4A85" w:rsidRPr="00FD5FC9" w:rsidRDefault="00871196" w:rsidP="00EF4A85">
      <w:pPr>
        <w:pStyle w:val="affffc"/>
        <w:numPr>
          <w:ilvl w:val="2"/>
          <w:numId w:val="16"/>
        </w:numPr>
        <w:shd w:val="clear" w:color="auto" w:fill="auto"/>
        <w:tabs>
          <w:tab w:val="left" w:pos="1614"/>
        </w:tabs>
        <w:spacing w:before="0" w:after="0" w:line="240" w:lineRule="auto"/>
        <w:ind w:left="0" w:right="20" w:firstLine="709"/>
        <w:jc w:val="both"/>
        <w:rPr>
          <w:sz w:val="28"/>
          <w:szCs w:val="28"/>
        </w:rPr>
      </w:pPr>
      <w:r>
        <w:rPr>
          <w:sz w:val="28"/>
          <w:szCs w:val="28"/>
        </w:rPr>
        <w:t xml:space="preserve">При поступлении в </w:t>
      </w:r>
      <w:r w:rsidR="00EF4A85" w:rsidRPr="00FD5FC9">
        <w:rPr>
          <w:sz w:val="28"/>
          <w:szCs w:val="28"/>
        </w:rPr>
        <w:t xml:space="preserve">администрацию </w:t>
      </w:r>
      <w:r w:rsidRPr="00113FC5">
        <w:rPr>
          <w:sz w:val="28"/>
          <w:szCs w:val="28"/>
        </w:rPr>
        <w:t>Советского сельского поселения Новокубанского района</w:t>
      </w:r>
      <w:r w:rsidR="00EF4A85" w:rsidRPr="00FD5FC9">
        <w:rPr>
          <w:sz w:val="28"/>
          <w:szCs w:val="28"/>
        </w:rPr>
        <w:t xml:space="preserve"> обращения, содержащего вопросы, по которым переписка была прекращена, должностное лицо администрации либо уполномоченное на то лицо структурного подразделения администрации, рассматривающее обращение, направляет заявителю ответ, содержащий сведения о прекращении переписки по указанному вопросу.</w:t>
      </w:r>
    </w:p>
    <w:p w:rsidR="00EF4A85" w:rsidRPr="00FD5FC9" w:rsidRDefault="00EF4A85" w:rsidP="00EF4A85">
      <w:pPr>
        <w:pStyle w:val="affffc"/>
        <w:numPr>
          <w:ilvl w:val="2"/>
          <w:numId w:val="16"/>
        </w:numPr>
        <w:shd w:val="clear" w:color="auto" w:fill="auto"/>
        <w:tabs>
          <w:tab w:val="left" w:pos="1560"/>
        </w:tabs>
        <w:spacing w:before="0" w:after="0" w:line="240" w:lineRule="auto"/>
        <w:ind w:left="0" w:firstLine="709"/>
        <w:jc w:val="both"/>
        <w:rPr>
          <w:sz w:val="28"/>
          <w:szCs w:val="28"/>
        </w:rPr>
      </w:pPr>
      <w:proofErr w:type="gramStart"/>
      <w:r w:rsidRPr="00FD5FC9">
        <w:rPr>
          <w:sz w:val="28"/>
          <w:szCs w:val="28"/>
        </w:rPr>
        <w:t xml:space="preserve">При поступлении в администрацию </w:t>
      </w:r>
      <w:r w:rsidR="00871196" w:rsidRPr="00113FC5">
        <w:rPr>
          <w:sz w:val="28"/>
          <w:szCs w:val="28"/>
        </w:rPr>
        <w:t>Советского сельского поселения Новокубанского района</w:t>
      </w:r>
      <w:r w:rsidRPr="00FD5FC9">
        <w:rPr>
          <w:sz w:val="28"/>
          <w:szCs w:val="28"/>
        </w:rPr>
        <w:t xml:space="preserve"> обращения, текст которого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w:t>
      </w:r>
      <w:r w:rsidR="00871196" w:rsidRPr="00113FC5">
        <w:rPr>
          <w:sz w:val="28"/>
          <w:szCs w:val="28"/>
        </w:rPr>
        <w:t>Советского сельского поселения Новокубанского района</w:t>
      </w:r>
      <w:r w:rsidR="00871196" w:rsidRPr="00FD5FC9">
        <w:rPr>
          <w:sz w:val="28"/>
          <w:szCs w:val="28"/>
        </w:rPr>
        <w:t xml:space="preserve"> </w:t>
      </w:r>
      <w:r w:rsidRPr="00FD5FC9">
        <w:rPr>
          <w:sz w:val="28"/>
          <w:szCs w:val="28"/>
        </w:rPr>
        <w:t>или должностному лицу в соответствии с их компетенцией, о чем в течение 7 дней со дня регистрации обращения работник</w:t>
      </w:r>
      <w:r w:rsidR="00871196">
        <w:rPr>
          <w:sz w:val="28"/>
          <w:szCs w:val="28"/>
        </w:rPr>
        <w:t>ом</w:t>
      </w:r>
      <w:proofErr w:type="gramEnd"/>
      <w:r w:rsidR="00871196">
        <w:rPr>
          <w:sz w:val="28"/>
          <w:szCs w:val="28"/>
        </w:rPr>
        <w:t xml:space="preserve"> общественной приемной </w:t>
      </w:r>
      <w:r w:rsidRPr="00FD5FC9">
        <w:rPr>
          <w:sz w:val="28"/>
          <w:szCs w:val="28"/>
        </w:rPr>
        <w:t>гражданину, направившему обращение, если его фамилия и почтовый адрес поддаются прочтению.</w:t>
      </w:r>
    </w:p>
    <w:p w:rsidR="00EF4A85" w:rsidRPr="00FD5FC9" w:rsidRDefault="00EF4A85" w:rsidP="00EF4A85">
      <w:pPr>
        <w:pStyle w:val="affffc"/>
        <w:numPr>
          <w:ilvl w:val="2"/>
          <w:numId w:val="16"/>
        </w:numPr>
        <w:shd w:val="clear" w:color="auto" w:fill="auto"/>
        <w:tabs>
          <w:tab w:val="left" w:pos="1276"/>
          <w:tab w:val="left" w:pos="1560"/>
        </w:tabs>
        <w:spacing w:before="0" w:after="0" w:line="240" w:lineRule="auto"/>
        <w:ind w:left="0" w:firstLine="709"/>
        <w:jc w:val="both"/>
        <w:rPr>
          <w:sz w:val="28"/>
          <w:szCs w:val="28"/>
        </w:rPr>
      </w:pPr>
      <w:r w:rsidRPr="00FD5FC9">
        <w:rPr>
          <w:sz w:val="28"/>
          <w:szCs w:val="28"/>
        </w:rPr>
        <w:t xml:space="preserve">При поступлении в администрацию </w:t>
      </w:r>
      <w:r w:rsidR="00871196" w:rsidRPr="00113FC5">
        <w:rPr>
          <w:sz w:val="28"/>
          <w:szCs w:val="28"/>
        </w:rPr>
        <w:t>Советского сельского поселения Новокубанского района</w:t>
      </w:r>
      <w:r w:rsidRPr="00FD5FC9">
        <w:rPr>
          <w:sz w:val="28"/>
          <w:szCs w:val="28"/>
        </w:rPr>
        <w:t xml:space="preserve"> просьбы гражданина о прекращении </w:t>
      </w:r>
      <w:r w:rsidRPr="00FD5FC9">
        <w:rPr>
          <w:sz w:val="28"/>
          <w:szCs w:val="28"/>
        </w:rPr>
        <w:lastRenderedPageBreak/>
        <w:t>рассмотрения его обращения в случае, если обращение еще не было направлено на рассмотрение по компетенции поднимаемых вопросов, работник</w:t>
      </w:r>
      <w:r w:rsidR="00871196">
        <w:rPr>
          <w:sz w:val="28"/>
          <w:szCs w:val="28"/>
        </w:rPr>
        <w:t xml:space="preserve"> общественной приемной </w:t>
      </w:r>
      <w:r w:rsidRPr="00FD5FC9">
        <w:rPr>
          <w:sz w:val="28"/>
          <w:szCs w:val="28"/>
        </w:rPr>
        <w:t>информируют заявителя о прекращении рассмотрения обращения.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 реализовавшего данное право.</w:t>
      </w:r>
    </w:p>
    <w:p w:rsidR="00EF4A85" w:rsidRPr="00FD5FC9" w:rsidRDefault="00EF4A85" w:rsidP="00EF4A85">
      <w:pPr>
        <w:pStyle w:val="affffc"/>
        <w:shd w:val="clear" w:color="auto" w:fill="auto"/>
        <w:tabs>
          <w:tab w:val="left" w:pos="1560"/>
        </w:tabs>
        <w:spacing w:before="0" w:after="0" w:line="240" w:lineRule="auto"/>
        <w:ind w:firstLine="709"/>
        <w:jc w:val="both"/>
        <w:rPr>
          <w:sz w:val="28"/>
          <w:szCs w:val="28"/>
        </w:rPr>
      </w:pPr>
      <w:r w:rsidRPr="00FD5FC9">
        <w:rPr>
          <w:sz w:val="28"/>
          <w:szCs w:val="28"/>
        </w:rPr>
        <w:t>По письменному запросу заявителю в 30-дневный срок возвращаются приложенные к обращению материалы (документы).</w:t>
      </w:r>
    </w:p>
    <w:p w:rsidR="00EF4A85" w:rsidRPr="00FD5FC9" w:rsidRDefault="00EF4A85" w:rsidP="00EF4A85">
      <w:pPr>
        <w:pStyle w:val="affffc"/>
        <w:shd w:val="clear" w:color="auto" w:fill="auto"/>
        <w:spacing w:before="0" w:after="0" w:line="240" w:lineRule="auto"/>
        <w:ind w:firstLine="709"/>
        <w:jc w:val="both"/>
        <w:rPr>
          <w:sz w:val="28"/>
          <w:szCs w:val="28"/>
        </w:rPr>
      </w:pPr>
    </w:p>
    <w:p w:rsidR="00EF4A85" w:rsidRPr="00FD5FC9" w:rsidRDefault="00EF4A85" w:rsidP="00EF4A85">
      <w:pPr>
        <w:pStyle w:val="affffc"/>
        <w:numPr>
          <w:ilvl w:val="1"/>
          <w:numId w:val="16"/>
        </w:numPr>
        <w:shd w:val="clear" w:color="auto" w:fill="auto"/>
        <w:spacing w:before="0" w:after="0" w:line="240" w:lineRule="auto"/>
        <w:ind w:left="0" w:firstLine="0"/>
        <w:rPr>
          <w:b/>
          <w:sz w:val="28"/>
          <w:szCs w:val="28"/>
        </w:rPr>
      </w:pPr>
      <w:r w:rsidRPr="00FD5FC9">
        <w:rPr>
          <w:b/>
          <w:sz w:val="28"/>
          <w:szCs w:val="28"/>
        </w:rPr>
        <w:t>Ответы на письменные обращения граждан</w:t>
      </w:r>
    </w:p>
    <w:p w:rsidR="00EF4A85" w:rsidRPr="00FD5FC9" w:rsidRDefault="00EF4A85" w:rsidP="00EF4A85">
      <w:pPr>
        <w:pStyle w:val="affffc"/>
        <w:shd w:val="clear" w:color="auto" w:fill="auto"/>
        <w:spacing w:before="0" w:after="0" w:line="240" w:lineRule="auto"/>
        <w:ind w:firstLine="0"/>
        <w:jc w:val="left"/>
        <w:rPr>
          <w:b/>
          <w:sz w:val="28"/>
          <w:szCs w:val="28"/>
        </w:rPr>
      </w:pPr>
    </w:p>
    <w:p w:rsidR="00EF4A85" w:rsidRPr="00FD5FC9" w:rsidRDefault="00EF4A85" w:rsidP="00EF4A85">
      <w:pPr>
        <w:pStyle w:val="affffc"/>
        <w:numPr>
          <w:ilvl w:val="0"/>
          <w:numId w:val="24"/>
        </w:numPr>
        <w:shd w:val="clear" w:color="auto" w:fill="auto"/>
        <w:tabs>
          <w:tab w:val="left" w:pos="1412"/>
        </w:tabs>
        <w:spacing w:before="0" w:after="0" w:line="240" w:lineRule="auto"/>
        <w:ind w:firstLine="709"/>
        <w:jc w:val="both"/>
        <w:rPr>
          <w:sz w:val="28"/>
          <w:szCs w:val="28"/>
        </w:rPr>
      </w:pPr>
      <w:r w:rsidRPr="00FD5FC9">
        <w:rPr>
          <w:sz w:val="28"/>
          <w:szCs w:val="28"/>
        </w:rPr>
        <w:t>Ответ на письменное обращение должен соответствовать критериям своевременности, объективности, всесторонности.</w:t>
      </w:r>
    </w:p>
    <w:p w:rsidR="00EF4A85" w:rsidRPr="00FD5FC9" w:rsidRDefault="00EF4A85" w:rsidP="00EF4A85">
      <w:pPr>
        <w:pStyle w:val="affffc"/>
        <w:numPr>
          <w:ilvl w:val="0"/>
          <w:numId w:val="24"/>
        </w:numPr>
        <w:shd w:val="clear" w:color="auto" w:fill="auto"/>
        <w:tabs>
          <w:tab w:val="left" w:pos="1460"/>
        </w:tabs>
        <w:spacing w:before="0" w:after="0" w:line="240" w:lineRule="auto"/>
        <w:ind w:firstLine="709"/>
        <w:jc w:val="both"/>
        <w:rPr>
          <w:sz w:val="28"/>
          <w:szCs w:val="28"/>
        </w:rPr>
      </w:pPr>
      <w:r w:rsidRPr="00FD5FC9">
        <w:rPr>
          <w:sz w:val="28"/>
          <w:szCs w:val="28"/>
        </w:rPr>
        <w:t>Текст ответа на письменное обращение должен излагаться ясно и понятно, последовательно, кратко, со ссылками на соответствующие нормативные правовые акты, давать исчерпывающие разъяснения на все поставленные в обращении вопросы. При наличии сведений о подтверждении фактов нарушения прав, свобод и законных интересов заявителей, изложенных в обращении, в ответе необходимо указать, какие меры приняты к лицам, допустившим такие нарушения.</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В случае рассмотрения обращения в порядке переадресации в тексте ответа на письменное обращение заявителю должны содержаться наименование органа, направившего обращение, с указанием регистрационного номера и даты регистрации, а также регистрационный номер и дату регистрации обращения в органе, рассматривающем обращение.</w:t>
      </w:r>
    </w:p>
    <w:p w:rsidR="00EF4A85" w:rsidRPr="00FD5FC9" w:rsidRDefault="00EF4A85" w:rsidP="00EF4A85">
      <w:pPr>
        <w:pStyle w:val="affffc"/>
        <w:numPr>
          <w:ilvl w:val="0"/>
          <w:numId w:val="24"/>
        </w:numPr>
        <w:shd w:val="clear" w:color="auto" w:fill="auto"/>
        <w:tabs>
          <w:tab w:val="left" w:pos="1436"/>
        </w:tabs>
        <w:spacing w:before="0" w:after="0" w:line="240" w:lineRule="auto"/>
        <w:ind w:firstLine="709"/>
        <w:jc w:val="both"/>
        <w:rPr>
          <w:sz w:val="28"/>
          <w:szCs w:val="28"/>
        </w:rPr>
      </w:pPr>
      <w:r w:rsidRPr="00FD5FC9">
        <w:rPr>
          <w:sz w:val="28"/>
          <w:szCs w:val="28"/>
        </w:rPr>
        <w:t>Не допускается наличие исправлений (в том числе в реквизитах) в ответах на обращения граждан.</w:t>
      </w:r>
    </w:p>
    <w:p w:rsidR="00EF4A85" w:rsidRPr="00FD5FC9" w:rsidRDefault="00EF4A85" w:rsidP="00EF4A85">
      <w:pPr>
        <w:pStyle w:val="affffc"/>
        <w:numPr>
          <w:ilvl w:val="0"/>
          <w:numId w:val="24"/>
        </w:numPr>
        <w:shd w:val="clear" w:color="auto" w:fill="auto"/>
        <w:tabs>
          <w:tab w:val="left" w:pos="1460"/>
        </w:tabs>
        <w:spacing w:before="0" w:after="0" w:line="240" w:lineRule="auto"/>
        <w:ind w:firstLine="709"/>
        <w:jc w:val="both"/>
        <w:rPr>
          <w:sz w:val="28"/>
          <w:szCs w:val="28"/>
        </w:rPr>
      </w:pPr>
      <w:r w:rsidRPr="00FD5FC9">
        <w:rPr>
          <w:sz w:val="28"/>
          <w:szCs w:val="28"/>
        </w:rPr>
        <w:t xml:space="preserve">При ответе на коллективное письменное обращение, подписанное несколькими заявителями с указанием адреса каждого из них и просьбой направить ответ каждому </w:t>
      </w:r>
      <w:proofErr w:type="gramStart"/>
      <w:r w:rsidRPr="00FD5FC9">
        <w:rPr>
          <w:sz w:val="28"/>
          <w:szCs w:val="28"/>
        </w:rPr>
        <w:t>из</w:t>
      </w:r>
      <w:proofErr w:type="gramEnd"/>
      <w:r w:rsidRPr="00FD5FC9">
        <w:rPr>
          <w:sz w:val="28"/>
          <w:szCs w:val="28"/>
        </w:rPr>
        <w:t xml:space="preserve"> подписавшихся, ответ дается ответственным исполнителем каждому гражданину на указанный им в обращении адрес. В остальных случаях ответ дается на адрес заявителя, указанного в регистрации первым с пометкой</w:t>
      </w:r>
      <w:r>
        <w:rPr>
          <w:sz w:val="28"/>
          <w:szCs w:val="28"/>
        </w:rPr>
        <w:t xml:space="preserve"> «</w:t>
      </w:r>
      <w:r w:rsidRPr="00FD5FC9">
        <w:rPr>
          <w:sz w:val="28"/>
          <w:szCs w:val="28"/>
        </w:rPr>
        <w:t>для информирования заинтересованных лиц</w:t>
      </w:r>
      <w:r>
        <w:rPr>
          <w:sz w:val="28"/>
          <w:szCs w:val="28"/>
        </w:rPr>
        <w:t>»</w:t>
      </w:r>
      <w:r w:rsidRPr="00FD5FC9">
        <w:rPr>
          <w:sz w:val="28"/>
          <w:szCs w:val="28"/>
        </w:rPr>
        <w:t>.</w:t>
      </w:r>
    </w:p>
    <w:p w:rsidR="00EF4A85" w:rsidRPr="00FD5FC9" w:rsidRDefault="00EF4A85" w:rsidP="00EF4A85">
      <w:pPr>
        <w:pStyle w:val="affffc"/>
        <w:numPr>
          <w:ilvl w:val="0"/>
          <w:numId w:val="24"/>
        </w:numPr>
        <w:shd w:val="clear" w:color="auto" w:fill="auto"/>
        <w:tabs>
          <w:tab w:val="left" w:pos="1436"/>
        </w:tabs>
        <w:spacing w:before="0" w:after="0" w:line="240" w:lineRule="auto"/>
        <w:ind w:firstLine="709"/>
        <w:jc w:val="both"/>
        <w:rPr>
          <w:sz w:val="28"/>
          <w:szCs w:val="28"/>
        </w:rPr>
      </w:pPr>
      <w:r w:rsidRPr="00FD5FC9">
        <w:rPr>
          <w:sz w:val="28"/>
          <w:szCs w:val="28"/>
        </w:rPr>
        <w:t>В случае если ответ дается на несколько обращений одного и того же автора, то в нем перечисляются все адресаты, перенаправившие обращение, с указанием его регистрационного номера и даты регистрации, а также регистрационные номера и даты регистрации обращений в органе, рассматривающем указанное обращение.</w:t>
      </w:r>
    </w:p>
    <w:p w:rsidR="00EF4A85" w:rsidRPr="00FD5FC9" w:rsidRDefault="00EF4A85" w:rsidP="0020245C">
      <w:pPr>
        <w:pStyle w:val="affffc"/>
        <w:numPr>
          <w:ilvl w:val="0"/>
          <w:numId w:val="24"/>
        </w:numPr>
        <w:shd w:val="clear" w:color="auto" w:fill="auto"/>
        <w:tabs>
          <w:tab w:val="left" w:pos="1442"/>
        </w:tabs>
        <w:spacing w:before="0" w:after="0" w:line="240" w:lineRule="auto"/>
        <w:jc w:val="both"/>
        <w:rPr>
          <w:sz w:val="28"/>
          <w:szCs w:val="28"/>
        </w:rPr>
      </w:pPr>
      <w:r w:rsidRPr="00FD5FC9">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w:t>
      </w:r>
      <w:r w:rsidR="0020245C" w:rsidRPr="0020245C">
        <w:rPr>
          <w:sz w:val="28"/>
          <w:szCs w:val="28"/>
        </w:rPr>
        <w:t xml:space="preserve">Советского сельского поселения Новокубанского района </w:t>
      </w:r>
      <w:r w:rsidRPr="00FD5FC9">
        <w:rPr>
          <w:sz w:val="28"/>
          <w:szCs w:val="28"/>
        </w:rPr>
        <w:t xml:space="preserve">в форме электронного документа, и в письменной форме по почтовому адресу, </w:t>
      </w:r>
      <w:r w:rsidRPr="00FD5FC9">
        <w:rPr>
          <w:sz w:val="28"/>
          <w:szCs w:val="28"/>
        </w:rPr>
        <w:lastRenderedPageBreak/>
        <w:t xml:space="preserve">указанному в обращении, поступившем в администрацию </w:t>
      </w:r>
      <w:r w:rsidR="0020245C" w:rsidRPr="00113FC5">
        <w:rPr>
          <w:sz w:val="28"/>
          <w:szCs w:val="28"/>
        </w:rPr>
        <w:t>Советского сельского поселения Новокубанского района</w:t>
      </w:r>
      <w:r w:rsidRPr="00FD5FC9">
        <w:rPr>
          <w:sz w:val="28"/>
          <w:szCs w:val="28"/>
        </w:rPr>
        <w:t xml:space="preserve"> в письменной форме.</w:t>
      </w:r>
    </w:p>
    <w:p w:rsidR="00EF4A85" w:rsidRPr="00FD5FC9" w:rsidRDefault="00EF4A85" w:rsidP="00EF4A85">
      <w:pPr>
        <w:pStyle w:val="affffc"/>
        <w:numPr>
          <w:ilvl w:val="0"/>
          <w:numId w:val="24"/>
        </w:numPr>
        <w:shd w:val="clear" w:color="auto" w:fill="auto"/>
        <w:tabs>
          <w:tab w:val="left" w:pos="1557"/>
        </w:tabs>
        <w:spacing w:before="0" w:after="0" w:line="240" w:lineRule="auto"/>
        <w:ind w:firstLine="709"/>
        <w:jc w:val="both"/>
        <w:rPr>
          <w:sz w:val="28"/>
          <w:szCs w:val="28"/>
        </w:rPr>
      </w:pPr>
      <w:proofErr w:type="gramStart"/>
      <w:r w:rsidRPr="00FD5FC9">
        <w:rPr>
          <w:sz w:val="28"/>
          <w:szCs w:val="28"/>
        </w:rPr>
        <w:t xml:space="preserve">При получении на рассмотрение предложения, заявления или жалобы,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разъяснения порядка обжалования судебного решения, может быть размещен на официальном сайте администрации </w:t>
      </w:r>
      <w:r w:rsidR="0020245C" w:rsidRPr="00113FC5">
        <w:rPr>
          <w:sz w:val="28"/>
          <w:szCs w:val="28"/>
        </w:rPr>
        <w:t>Советского сельского поселения Новокубанского района</w:t>
      </w:r>
      <w:r w:rsidRPr="00FD5FC9">
        <w:rPr>
          <w:sz w:val="28"/>
          <w:szCs w:val="28"/>
        </w:rPr>
        <w:t xml:space="preserve"> в информационно-телекоммуникационной сети</w:t>
      </w:r>
      <w:r>
        <w:rPr>
          <w:sz w:val="28"/>
          <w:szCs w:val="28"/>
        </w:rPr>
        <w:t xml:space="preserve"> «</w:t>
      </w:r>
      <w:r w:rsidRPr="00FD5FC9">
        <w:rPr>
          <w:sz w:val="28"/>
          <w:szCs w:val="28"/>
        </w:rPr>
        <w:t>Интернет</w:t>
      </w:r>
      <w:r>
        <w:rPr>
          <w:sz w:val="28"/>
          <w:szCs w:val="28"/>
        </w:rPr>
        <w:t>»</w:t>
      </w:r>
      <w:r w:rsidRPr="00FD5FC9">
        <w:rPr>
          <w:sz w:val="28"/>
          <w:szCs w:val="28"/>
        </w:rPr>
        <w:t xml:space="preserve"> (с учетом соблюдения требований о недопустимости</w:t>
      </w:r>
      <w:proofErr w:type="gramEnd"/>
      <w:r w:rsidRPr="00FD5FC9">
        <w:rPr>
          <w:sz w:val="28"/>
          <w:szCs w:val="28"/>
        </w:rPr>
        <w:t xml:space="preserve"> разглашения сведений, содержащихся в обращении, а также сведений, касающихся частной жизни гражданина, без его согласия).</w:t>
      </w:r>
    </w:p>
    <w:p w:rsidR="00EF4A85" w:rsidRPr="00FD5FC9" w:rsidRDefault="00EF4A85" w:rsidP="00EF4A85">
      <w:pPr>
        <w:pStyle w:val="affffc"/>
        <w:numPr>
          <w:ilvl w:val="0"/>
          <w:numId w:val="24"/>
        </w:numPr>
        <w:shd w:val="clear" w:color="auto" w:fill="auto"/>
        <w:tabs>
          <w:tab w:val="left" w:pos="1514"/>
        </w:tabs>
        <w:spacing w:before="0" w:after="0" w:line="240" w:lineRule="auto"/>
        <w:ind w:firstLine="709"/>
        <w:jc w:val="both"/>
        <w:rPr>
          <w:sz w:val="28"/>
          <w:szCs w:val="28"/>
        </w:rPr>
      </w:pPr>
      <w:r w:rsidRPr="00FD5FC9">
        <w:rPr>
          <w:sz w:val="28"/>
          <w:szCs w:val="28"/>
        </w:rPr>
        <w:t>Информация должностному лицу, запросившему информацию о результатах рассмотрения обращения, должна содержать изложение проблематики обращения, правовую оценку обоснованности требований заявителя, результатов рассмотрения и принятых мер. В информации должно быть указано, что заявитель проинформирован о результатах рассмотрения обращения. Если на обращение дается промежуточный ответ, то в тексте указывается срок и условия окончательного решения вопроса.</w:t>
      </w:r>
    </w:p>
    <w:p w:rsidR="00EF4A85" w:rsidRPr="00FD5FC9" w:rsidRDefault="00EF4A85" w:rsidP="00EF4A85">
      <w:pPr>
        <w:pStyle w:val="affffc"/>
        <w:numPr>
          <w:ilvl w:val="0"/>
          <w:numId w:val="24"/>
        </w:numPr>
        <w:shd w:val="clear" w:color="auto" w:fill="auto"/>
        <w:tabs>
          <w:tab w:val="left" w:pos="1504"/>
        </w:tabs>
        <w:spacing w:before="0" w:after="0" w:line="240" w:lineRule="auto"/>
        <w:ind w:firstLine="709"/>
        <w:jc w:val="both"/>
        <w:rPr>
          <w:sz w:val="28"/>
          <w:szCs w:val="28"/>
        </w:rPr>
      </w:pPr>
      <w:r w:rsidRPr="00FD5FC9">
        <w:rPr>
          <w:sz w:val="28"/>
          <w:szCs w:val="28"/>
        </w:rPr>
        <w:t xml:space="preserve">Ответы заявителям подписываются должностными </w:t>
      </w:r>
      <w:proofErr w:type="gramStart"/>
      <w:r w:rsidRPr="00FD5FC9">
        <w:rPr>
          <w:sz w:val="28"/>
          <w:szCs w:val="28"/>
        </w:rPr>
        <w:t>лицами</w:t>
      </w:r>
      <w:proofErr w:type="gramEnd"/>
      <w:r w:rsidRPr="00FD5FC9">
        <w:rPr>
          <w:sz w:val="28"/>
          <w:szCs w:val="28"/>
        </w:rPr>
        <w:t xml:space="preserve"> на имя которых поступило обращение либо уполномоченными на то должностными лицами.</w:t>
      </w:r>
    </w:p>
    <w:p w:rsidR="00EF4A85" w:rsidRPr="00FD5FC9" w:rsidRDefault="00EF4A85" w:rsidP="00EF4A85">
      <w:pPr>
        <w:pStyle w:val="affffc"/>
        <w:numPr>
          <w:ilvl w:val="0"/>
          <w:numId w:val="24"/>
        </w:numPr>
        <w:shd w:val="clear" w:color="auto" w:fill="auto"/>
        <w:tabs>
          <w:tab w:val="left" w:pos="1504"/>
        </w:tabs>
        <w:spacing w:before="0" w:after="0" w:line="240" w:lineRule="auto"/>
        <w:ind w:firstLine="709"/>
        <w:jc w:val="both"/>
        <w:rPr>
          <w:sz w:val="28"/>
          <w:szCs w:val="28"/>
        </w:rPr>
      </w:pPr>
      <w:proofErr w:type="gramStart"/>
      <w:r w:rsidRPr="00FD5FC9">
        <w:rPr>
          <w:sz w:val="28"/>
          <w:szCs w:val="28"/>
        </w:rPr>
        <w:t xml:space="preserve">Запрашиваемая информация о результатах рассмотрения обращения, поступившего с сопроводительными документами федеральных, региональных органов государственной власти, подписывается должностным лицом, на имя которого поступил запрос, либо уполномоченным на то лицом и направляется в соответствующие органы в электронном виде с использованием системы межведомственного электронного документооборота, через </w:t>
      </w:r>
      <w:r w:rsidR="0020245C">
        <w:rPr>
          <w:sz w:val="28"/>
          <w:szCs w:val="28"/>
        </w:rPr>
        <w:t>общественную приемную</w:t>
      </w:r>
      <w:r w:rsidRPr="00FD5FC9">
        <w:rPr>
          <w:sz w:val="28"/>
          <w:szCs w:val="28"/>
        </w:rPr>
        <w:t xml:space="preserve"> или по почте заказным почтовым отправлением.</w:t>
      </w:r>
      <w:proofErr w:type="gramEnd"/>
    </w:p>
    <w:p w:rsidR="00EF4A85" w:rsidRPr="00FD5FC9" w:rsidRDefault="00EF4A85" w:rsidP="00EF4A85">
      <w:pPr>
        <w:pStyle w:val="affffc"/>
        <w:numPr>
          <w:ilvl w:val="0"/>
          <w:numId w:val="24"/>
        </w:numPr>
        <w:shd w:val="clear" w:color="auto" w:fill="auto"/>
        <w:tabs>
          <w:tab w:val="left" w:pos="1504"/>
        </w:tabs>
        <w:spacing w:before="0" w:after="0" w:line="240" w:lineRule="auto"/>
        <w:ind w:firstLine="709"/>
        <w:jc w:val="both"/>
        <w:rPr>
          <w:sz w:val="28"/>
          <w:szCs w:val="28"/>
        </w:rPr>
      </w:pPr>
      <w:proofErr w:type="gramStart"/>
      <w:r w:rsidRPr="00FD5FC9">
        <w:rPr>
          <w:sz w:val="28"/>
          <w:szCs w:val="28"/>
        </w:rPr>
        <w:t xml:space="preserve">Проект ответа в Администрацию Президента Российской Федерации, Аппарат Совета Федерации Федерального Собрания Российской Федерации, аппарат Правительства Российской Федерации, аппарат полномочного представителя Президента Российской Федерации в Южном федеральном округе, депутатам Государственной Думы Федерального Собрания Российской Федерации, депутатам Законодательного Собрания Краснодарского края, администрацию Краснодарского края о результатах рассмотрения обращений, поступивших в их адрес и направленных в администрацию </w:t>
      </w:r>
      <w:r w:rsidR="0020245C" w:rsidRPr="00113FC5">
        <w:rPr>
          <w:sz w:val="28"/>
          <w:szCs w:val="28"/>
        </w:rPr>
        <w:t>Советского сельского поселения Новокубанского района</w:t>
      </w:r>
      <w:proofErr w:type="gramEnd"/>
      <w:r w:rsidRPr="00FD5FC9">
        <w:rPr>
          <w:sz w:val="28"/>
          <w:szCs w:val="28"/>
        </w:rPr>
        <w:t xml:space="preserve">, готовится соответствующими структурными подразделениями администрации </w:t>
      </w:r>
      <w:r w:rsidR="0020245C" w:rsidRPr="00113FC5">
        <w:rPr>
          <w:sz w:val="28"/>
          <w:szCs w:val="28"/>
        </w:rPr>
        <w:t>Советского сельского поселения Новокубанского района</w:t>
      </w:r>
      <w:r w:rsidR="0020245C" w:rsidRPr="00FD5FC9">
        <w:rPr>
          <w:sz w:val="28"/>
          <w:szCs w:val="28"/>
        </w:rPr>
        <w:t xml:space="preserve"> </w:t>
      </w:r>
      <w:r w:rsidRPr="00FD5FC9">
        <w:rPr>
          <w:sz w:val="28"/>
          <w:szCs w:val="28"/>
        </w:rPr>
        <w:t xml:space="preserve">и подписывается главой </w:t>
      </w:r>
      <w:r w:rsidR="0020245C" w:rsidRPr="00113FC5">
        <w:rPr>
          <w:sz w:val="28"/>
          <w:szCs w:val="28"/>
        </w:rPr>
        <w:t>Советского сельского поселения Новокубанского района</w:t>
      </w:r>
      <w:r w:rsidR="0020245C">
        <w:rPr>
          <w:sz w:val="28"/>
          <w:szCs w:val="28"/>
        </w:rPr>
        <w:t xml:space="preserve"> либо заместителем</w:t>
      </w:r>
      <w:r w:rsidRPr="00FD5FC9">
        <w:rPr>
          <w:sz w:val="28"/>
          <w:szCs w:val="28"/>
        </w:rPr>
        <w:t>.</w:t>
      </w:r>
    </w:p>
    <w:p w:rsidR="00EF4A85" w:rsidRPr="00FD5FC9" w:rsidRDefault="00EF4A85" w:rsidP="00EF4A85">
      <w:pPr>
        <w:pStyle w:val="affffc"/>
        <w:numPr>
          <w:ilvl w:val="0"/>
          <w:numId w:val="24"/>
        </w:numPr>
        <w:shd w:val="clear" w:color="auto" w:fill="auto"/>
        <w:tabs>
          <w:tab w:val="left" w:pos="1504"/>
        </w:tabs>
        <w:spacing w:before="0" w:after="0" w:line="240" w:lineRule="auto"/>
        <w:ind w:firstLine="709"/>
        <w:jc w:val="both"/>
        <w:rPr>
          <w:sz w:val="28"/>
          <w:szCs w:val="28"/>
        </w:rPr>
      </w:pPr>
      <w:r w:rsidRPr="00FD5FC9">
        <w:rPr>
          <w:sz w:val="28"/>
          <w:szCs w:val="28"/>
        </w:rPr>
        <w:t xml:space="preserve">Информация на запросы Управления Президента Российской Федерации по работе с обращениями граждан и организаций, подготовленная структурными подразделениями администрации </w:t>
      </w:r>
      <w:r w:rsidR="0020245C" w:rsidRPr="00113FC5">
        <w:rPr>
          <w:sz w:val="28"/>
          <w:szCs w:val="28"/>
        </w:rPr>
        <w:t xml:space="preserve">Советского сельского </w:t>
      </w:r>
      <w:r w:rsidR="0020245C" w:rsidRPr="00113FC5">
        <w:rPr>
          <w:sz w:val="28"/>
          <w:szCs w:val="28"/>
        </w:rPr>
        <w:lastRenderedPageBreak/>
        <w:t>поселения Новокубанского района</w:t>
      </w:r>
      <w:r w:rsidRPr="00FD5FC9">
        <w:rPr>
          <w:sz w:val="28"/>
          <w:szCs w:val="28"/>
        </w:rPr>
        <w:t xml:space="preserve">, подписывается главой </w:t>
      </w:r>
      <w:r w:rsidR="0020245C" w:rsidRPr="00113FC5">
        <w:rPr>
          <w:sz w:val="28"/>
          <w:szCs w:val="28"/>
        </w:rPr>
        <w:t>Советского сельского поселения Новокубанского района</w:t>
      </w:r>
      <w:r w:rsidRPr="00FD5FC9">
        <w:rPr>
          <w:sz w:val="28"/>
          <w:szCs w:val="28"/>
        </w:rPr>
        <w:t>.</w:t>
      </w:r>
    </w:p>
    <w:p w:rsidR="00EF4A85" w:rsidRPr="00FD5FC9" w:rsidRDefault="00EF4A85" w:rsidP="00EF4A85">
      <w:pPr>
        <w:pStyle w:val="affffc"/>
        <w:numPr>
          <w:ilvl w:val="0"/>
          <w:numId w:val="24"/>
        </w:numPr>
        <w:shd w:val="clear" w:color="auto" w:fill="auto"/>
        <w:tabs>
          <w:tab w:val="left" w:pos="1504"/>
        </w:tabs>
        <w:spacing w:before="0" w:after="0" w:line="240" w:lineRule="auto"/>
        <w:ind w:firstLine="709"/>
        <w:jc w:val="both"/>
        <w:rPr>
          <w:sz w:val="28"/>
          <w:szCs w:val="28"/>
        </w:rPr>
      </w:pPr>
      <w:r w:rsidRPr="00FD5FC9">
        <w:rPr>
          <w:sz w:val="28"/>
          <w:szCs w:val="28"/>
        </w:rPr>
        <w:t>Ответы на обращения, принятые к рассмотрению в структурных подразделениях администрации</w:t>
      </w:r>
      <w:r w:rsidR="0020245C" w:rsidRPr="0020245C">
        <w:rPr>
          <w:sz w:val="28"/>
          <w:szCs w:val="28"/>
        </w:rPr>
        <w:t xml:space="preserve"> </w:t>
      </w:r>
      <w:r w:rsidR="0020245C" w:rsidRPr="00113FC5">
        <w:rPr>
          <w:sz w:val="28"/>
          <w:szCs w:val="28"/>
        </w:rPr>
        <w:t>Советского сельского поселения Новокубанского района</w:t>
      </w:r>
      <w:r w:rsidRPr="00FD5FC9">
        <w:rPr>
          <w:sz w:val="28"/>
          <w:szCs w:val="28"/>
        </w:rPr>
        <w:t xml:space="preserve">, подписываются уполномоченными должностными лицами, если в их должностные обязанности в соответствии с должностными инструкциями входит подписание служебных документов. Ответы на обращения, относящиеся к компетенции </w:t>
      </w:r>
      <w:r w:rsidR="00D30782">
        <w:rPr>
          <w:sz w:val="28"/>
          <w:szCs w:val="28"/>
        </w:rPr>
        <w:t>общего отдела</w:t>
      </w:r>
      <w:r w:rsidRPr="00FD5FC9">
        <w:rPr>
          <w:sz w:val="28"/>
          <w:szCs w:val="28"/>
        </w:rPr>
        <w:t xml:space="preserve">, подписываются </w:t>
      </w:r>
      <w:r w:rsidR="00D30782">
        <w:rPr>
          <w:sz w:val="28"/>
          <w:szCs w:val="28"/>
        </w:rPr>
        <w:t>начальником общего отдела</w:t>
      </w:r>
      <w:r w:rsidRPr="00FD5FC9">
        <w:rPr>
          <w:sz w:val="28"/>
          <w:szCs w:val="28"/>
        </w:rPr>
        <w:t>.</w:t>
      </w:r>
    </w:p>
    <w:p w:rsidR="00EF4A85" w:rsidRPr="00FD5FC9" w:rsidRDefault="00EF4A85" w:rsidP="00EF4A85">
      <w:pPr>
        <w:pStyle w:val="affffc"/>
        <w:shd w:val="clear" w:color="auto" w:fill="auto"/>
        <w:tabs>
          <w:tab w:val="left" w:pos="1504"/>
        </w:tabs>
        <w:spacing w:before="0" w:after="0" w:line="240" w:lineRule="auto"/>
        <w:ind w:firstLine="709"/>
        <w:jc w:val="both"/>
        <w:rPr>
          <w:sz w:val="28"/>
          <w:szCs w:val="28"/>
        </w:rPr>
      </w:pPr>
      <w:r w:rsidRPr="00FD5FC9">
        <w:rPr>
          <w:sz w:val="28"/>
          <w:szCs w:val="28"/>
        </w:rPr>
        <w:t xml:space="preserve">В случае если ответы готовятся от имени главы </w:t>
      </w:r>
      <w:r w:rsidR="00D30782" w:rsidRPr="00113FC5">
        <w:rPr>
          <w:sz w:val="28"/>
          <w:szCs w:val="28"/>
        </w:rPr>
        <w:t>Советского сельского поселения Новокубанского района</w:t>
      </w:r>
      <w:r w:rsidR="00D30782">
        <w:rPr>
          <w:sz w:val="28"/>
          <w:szCs w:val="28"/>
        </w:rPr>
        <w:t xml:space="preserve"> или заместителя</w:t>
      </w:r>
      <w:r w:rsidRPr="00FD5FC9">
        <w:rPr>
          <w:sz w:val="28"/>
          <w:szCs w:val="28"/>
        </w:rPr>
        <w:t>, при необходимости продления срока рассмотрения обращения уведомление заявителю о продлении срока подписывает заместитель главы, определенный резолюцией должностного лица, на имя которого поступило обращение.</w:t>
      </w:r>
    </w:p>
    <w:p w:rsidR="00EF4A85" w:rsidRPr="00FD5FC9" w:rsidRDefault="00EF4A85" w:rsidP="00EF4A85">
      <w:pPr>
        <w:pStyle w:val="affffc"/>
        <w:numPr>
          <w:ilvl w:val="0"/>
          <w:numId w:val="24"/>
        </w:numPr>
        <w:shd w:val="clear" w:color="auto" w:fill="auto"/>
        <w:tabs>
          <w:tab w:val="left" w:pos="1504"/>
        </w:tabs>
        <w:spacing w:before="0" w:after="0" w:line="240" w:lineRule="auto"/>
        <w:ind w:firstLine="709"/>
        <w:jc w:val="both"/>
        <w:rPr>
          <w:sz w:val="28"/>
          <w:szCs w:val="28"/>
        </w:rPr>
      </w:pPr>
      <w:proofErr w:type="gramStart"/>
      <w:r w:rsidRPr="00FD5FC9">
        <w:rPr>
          <w:sz w:val="28"/>
          <w:szCs w:val="28"/>
        </w:rPr>
        <w:t xml:space="preserve">Ответы заявителям от имени главы </w:t>
      </w:r>
      <w:r w:rsidR="00D30782" w:rsidRPr="00113FC5">
        <w:rPr>
          <w:sz w:val="28"/>
          <w:szCs w:val="28"/>
        </w:rPr>
        <w:t>Советского сельского поселения Новокубанского района</w:t>
      </w:r>
      <w:r w:rsidR="00D30782">
        <w:rPr>
          <w:sz w:val="28"/>
          <w:szCs w:val="28"/>
        </w:rPr>
        <w:t>, заместителя</w:t>
      </w:r>
      <w:r w:rsidRPr="00FD5FC9">
        <w:rPr>
          <w:sz w:val="28"/>
          <w:szCs w:val="28"/>
        </w:rPr>
        <w:t xml:space="preserve">, а также уполномоченных лиц структурных подразделений администрации </w:t>
      </w:r>
      <w:r w:rsidR="00D30782" w:rsidRPr="00113FC5">
        <w:rPr>
          <w:sz w:val="28"/>
          <w:szCs w:val="28"/>
        </w:rPr>
        <w:t>Советского сельского поселения Новокубанского района</w:t>
      </w:r>
      <w:r w:rsidRPr="00FD5FC9">
        <w:rPr>
          <w:sz w:val="28"/>
          <w:szCs w:val="28"/>
        </w:rPr>
        <w:t xml:space="preserve"> передаются для регистрации и отправки в </w:t>
      </w:r>
      <w:r w:rsidR="00D30782">
        <w:rPr>
          <w:sz w:val="28"/>
          <w:szCs w:val="28"/>
        </w:rPr>
        <w:t>общественную приемную</w:t>
      </w:r>
      <w:r w:rsidRPr="00FD5FC9">
        <w:rPr>
          <w:sz w:val="28"/>
          <w:szCs w:val="28"/>
        </w:rPr>
        <w:t xml:space="preserve"> с учетом раздела инструкции по делопроизводству администрации </w:t>
      </w:r>
      <w:r w:rsidR="00D30782" w:rsidRPr="00113FC5">
        <w:rPr>
          <w:sz w:val="28"/>
          <w:szCs w:val="28"/>
        </w:rPr>
        <w:t>Советского сельского поселения Новокубанского района</w:t>
      </w:r>
      <w:r w:rsidR="00D30782" w:rsidRPr="00FD5FC9">
        <w:rPr>
          <w:sz w:val="28"/>
          <w:szCs w:val="28"/>
        </w:rPr>
        <w:t xml:space="preserve"> </w:t>
      </w:r>
      <w:r w:rsidRPr="00FD5FC9">
        <w:rPr>
          <w:sz w:val="28"/>
          <w:szCs w:val="28"/>
        </w:rPr>
        <w:t>по организации работы с исходящими документами, их регистрации и отправки.</w:t>
      </w:r>
      <w:proofErr w:type="gramEnd"/>
    </w:p>
    <w:p w:rsidR="00EF4A85" w:rsidRPr="00FD5FC9" w:rsidRDefault="00EF4A85" w:rsidP="00EF4A85">
      <w:pPr>
        <w:pStyle w:val="affffc"/>
        <w:numPr>
          <w:ilvl w:val="0"/>
          <w:numId w:val="24"/>
        </w:numPr>
        <w:shd w:val="clear" w:color="auto" w:fill="auto"/>
        <w:tabs>
          <w:tab w:val="left" w:pos="1504"/>
        </w:tabs>
        <w:spacing w:before="0" w:after="0" w:line="240" w:lineRule="auto"/>
        <w:ind w:firstLine="709"/>
        <w:jc w:val="both"/>
        <w:rPr>
          <w:sz w:val="28"/>
          <w:szCs w:val="28"/>
        </w:rPr>
      </w:pPr>
      <w:r w:rsidRPr="00FD5FC9">
        <w:rPr>
          <w:sz w:val="28"/>
          <w:szCs w:val="28"/>
        </w:rPr>
        <w:t xml:space="preserve">При направлении ответа на обращение, поступившее в форме электронного документа, по адресу электронной почты, указанной в обращении, подготовленный на бумажном носителе и собственноручно подписанный ответ преобразуется в электронную форму путем сканирования при регистрации в системе СЭД в </w:t>
      </w:r>
      <w:r w:rsidR="00AD41DB">
        <w:rPr>
          <w:sz w:val="28"/>
          <w:szCs w:val="28"/>
        </w:rPr>
        <w:t>общественной приемной</w:t>
      </w:r>
      <w:r w:rsidRPr="00FD5FC9">
        <w:rPr>
          <w:sz w:val="28"/>
          <w:szCs w:val="28"/>
        </w:rPr>
        <w:t>. Гражданину направляется ответ в форме электронного образа документа с использованием СЭД работник</w:t>
      </w:r>
      <w:r w:rsidR="00D30782">
        <w:rPr>
          <w:sz w:val="28"/>
          <w:szCs w:val="28"/>
        </w:rPr>
        <w:t>ом общественной приемной</w:t>
      </w:r>
      <w:r w:rsidRPr="00FD5FC9">
        <w:rPr>
          <w:sz w:val="28"/>
          <w:szCs w:val="28"/>
        </w:rPr>
        <w:t>.</w:t>
      </w:r>
    </w:p>
    <w:p w:rsidR="00EF4A85" w:rsidRPr="00FD5FC9" w:rsidRDefault="00EF4A85" w:rsidP="00EF4A85">
      <w:pPr>
        <w:pStyle w:val="affffc"/>
        <w:numPr>
          <w:ilvl w:val="0"/>
          <w:numId w:val="24"/>
        </w:numPr>
        <w:shd w:val="clear" w:color="auto" w:fill="auto"/>
        <w:tabs>
          <w:tab w:val="left" w:pos="1504"/>
        </w:tabs>
        <w:spacing w:before="0" w:after="0" w:line="240" w:lineRule="auto"/>
        <w:ind w:firstLine="709"/>
        <w:jc w:val="both"/>
        <w:rPr>
          <w:sz w:val="28"/>
          <w:szCs w:val="28"/>
        </w:rPr>
      </w:pPr>
      <w:r w:rsidRPr="00FD5FC9">
        <w:rPr>
          <w:sz w:val="28"/>
          <w:szCs w:val="28"/>
        </w:rPr>
        <w:t>Проекты ответов на обращения, находящиеся на контроле в</w:t>
      </w:r>
      <w:r w:rsidR="00D30782">
        <w:rPr>
          <w:sz w:val="28"/>
          <w:szCs w:val="28"/>
        </w:rPr>
        <w:t xml:space="preserve"> общественной приемной</w:t>
      </w:r>
      <w:r w:rsidRPr="00FD5FC9">
        <w:rPr>
          <w:sz w:val="28"/>
          <w:szCs w:val="28"/>
        </w:rPr>
        <w:t xml:space="preserve">, не </w:t>
      </w:r>
      <w:proofErr w:type="gramStart"/>
      <w:r w:rsidRPr="00FD5FC9">
        <w:rPr>
          <w:sz w:val="28"/>
          <w:szCs w:val="28"/>
        </w:rPr>
        <w:t>позднее</w:t>
      </w:r>
      <w:proofErr w:type="gramEnd"/>
      <w:r w:rsidRPr="00FD5FC9">
        <w:rPr>
          <w:sz w:val="28"/>
          <w:szCs w:val="28"/>
        </w:rPr>
        <w:t xml:space="preserve"> чем за 7 дней до истечения срока рассмотрения обращения направляются в </w:t>
      </w:r>
      <w:r w:rsidR="00D30782">
        <w:rPr>
          <w:sz w:val="28"/>
          <w:szCs w:val="28"/>
        </w:rPr>
        <w:t>общественную приемную</w:t>
      </w:r>
      <w:r w:rsidRPr="00FD5FC9">
        <w:rPr>
          <w:sz w:val="28"/>
          <w:szCs w:val="28"/>
        </w:rPr>
        <w:t xml:space="preserve"> для проведения оценки содержания ответов.</w:t>
      </w:r>
    </w:p>
    <w:p w:rsidR="00EF4A85" w:rsidRPr="00FD5FC9" w:rsidRDefault="00EF4A85" w:rsidP="00EF4A85">
      <w:pPr>
        <w:pStyle w:val="affffc"/>
        <w:numPr>
          <w:ilvl w:val="0"/>
          <w:numId w:val="24"/>
        </w:numPr>
        <w:shd w:val="clear" w:color="auto" w:fill="auto"/>
        <w:tabs>
          <w:tab w:val="left" w:pos="1504"/>
        </w:tabs>
        <w:spacing w:before="0" w:after="0" w:line="240" w:lineRule="auto"/>
        <w:ind w:firstLine="709"/>
        <w:jc w:val="both"/>
        <w:rPr>
          <w:sz w:val="28"/>
          <w:szCs w:val="28"/>
        </w:rPr>
      </w:pPr>
      <w:r w:rsidRPr="00FD5FC9">
        <w:rPr>
          <w:sz w:val="28"/>
          <w:szCs w:val="28"/>
        </w:rPr>
        <w:t>При условии всестороннего и объективного рассмотрения обращения, а также полного фактического исполнения принятого по нему решения должностное лицо, давшее поручение о рассмотрении обращения, списывает материалы</w:t>
      </w:r>
      <w:r>
        <w:rPr>
          <w:sz w:val="28"/>
          <w:szCs w:val="28"/>
        </w:rPr>
        <w:t xml:space="preserve"> «</w:t>
      </w:r>
      <w:r w:rsidRPr="00FD5FC9">
        <w:rPr>
          <w:sz w:val="28"/>
          <w:szCs w:val="28"/>
        </w:rPr>
        <w:t>в дело</w:t>
      </w:r>
      <w:r>
        <w:rPr>
          <w:sz w:val="28"/>
          <w:szCs w:val="28"/>
        </w:rPr>
        <w:t>»</w:t>
      </w:r>
      <w:r w:rsidRPr="00FD5FC9">
        <w:rPr>
          <w:sz w:val="28"/>
          <w:szCs w:val="28"/>
        </w:rPr>
        <w:t>. В противном случае должностное лицо, давшее поручение о рассмотрении обращения, принимает дополнительные меры контроля до полного фактического исполнения принятого решения, всестороннего и объективного рассмотрения обращения.</w:t>
      </w:r>
    </w:p>
    <w:p w:rsidR="00EF4A85" w:rsidRPr="00FD5FC9" w:rsidRDefault="00EF4A85" w:rsidP="00EF4A85">
      <w:pPr>
        <w:pStyle w:val="affffc"/>
        <w:shd w:val="clear" w:color="auto" w:fill="auto"/>
        <w:spacing w:before="0" w:after="0" w:line="240" w:lineRule="auto"/>
        <w:ind w:firstLine="700"/>
        <w:jc w:val="both"/>
        <w:rPr>
          <w:sz w:val="28"/>
          <w:szCs w:val="28"/>
        </w:rPr>
      </w:pPr>
      <w:r w:rsidRPr="00FD5FC9">
        <w:rPr>
          <w:sz w:val="28"/>
          <w:szCs w:val="28"/>
        </w:rPr>
        <w:t xml:space="preserve">В случае если исполнителей по рассмотрению обращения несколько и один из них дает промежуточный ответ, то автору поручения о рассмотрении обращения представляются ответы после рассмотрения обращения всеми исполнителями (при условии, что срок окончательного рассмотрения не </w:t>
      </w:r>
      <w:r w:rsidRPr="00FD5FC9">
        <w:rPr>
          <w:sz w:val="28"/>
          <w:szCs w:val="28"/>
        </w:rPr>
        <w:lastRenderedPageBreak/>
        <w:t xml:space="preserve">превышает 60 дней, с уведомлением ответственным исполнителем гражданина о продлении срока рассмотрения обращения). </w:t>
      </w:r>
    </w:p>
    <w:p w:rsidR="00EF4A85" w:rsidRPr="00FD5FC9" w:rsidRDefault="00EF4A85" w:rsidP="00EF4A85">
      <w:pPr>
        <w:pStyle w:val="affffc"/>
        <w:shd w:val="clear" w:color="auto" w:fill="auto"/>
        <w:spacing w:before="0" w:after="0" w:line="240" w:lineRule="auto"/>
        <w:ind w:firstLine="700"/>
        <w:jc w:val="both"/>
        <w:rPr>
          <w:sz w:val="28"/>
          <w:szCs w:val="28"/>
        </w:rPr>
      </w:pPr>
      <w:r w:rsidRPr="00FD5FC9">
        <w:rPr>
          <w:sz w:val="28"/>
          <w:szCs w:val="28"/>
        </w:rPr>
        <w:t xml:space="preserve">После завершения рассмотрения обращения и направления ответа гражданину, исполнитель передает в </w:t>
      </w:r>
      <w:r w:rsidR="00D30782">
        <w:rPr>
          <w:sz w:val="28"/>
          <w:szCs w:val="28"/>
        </w:rPr>
        <w:t>общий отдел</w:t>
      </w:r>
      <w:r w:rsidRPr="00FD5FC9">
        <w:rPr>
          <w:sz w:val="28"/>
          <w:szCs w:val="28"/>
        </w:rPr>
        <w:t xml:space="preserve"> на архивное хранение подлинники </w:t>
      </w:r>
      <w:proofErr w:type="gramStart"/>
      <w:r w:rsidRPr="00FD5FC9">
        <w:rPr>
          <w:sz w:val="28"/>
          <w:szCs w:val="28"/>
        </w:rPr>
        <w:t>материалов</w:t>
      </w:r>
      <w:proofErr w:type="gramEnd"/>
      <w:r w:rsidRPr="00FD5FC9">
        <w:rPr>
          <w:sz w:val="28"/>
          <w:szCs w:val="28"/>
        </w:rPr>
        <w:t xml:space="preserve"> относящиеся к его рассмотрению (переписка, запросы, протоколы рабочих совещаний, комиссий, акты и прочие документы, если в поручении по рассмотрению обращения не указано иное).</w:t>
      </w:r>
    </w:p>
    <w:p w:rsidR="00EF4A85" w:rsidRPr="00FD5FC9" w:rsidRDefault="00EF4A85" w:rsidP="00EF4A85">
      <w:pPr>
        <w:pStyle w:val="affffc"/>
        <w:numPr>
          <w:ilvl w:val="0"/>
          <w:numId w:val="24"/>
        </w:numPr>
        <w:shd w:val="clear" w:color="auto" w:fill="auto"/>
        <w:tabs>
          <w:tab w:val="left" w:pos="1504"/>
        </w:tabs>
        <w:spacing w:before="0" w:after="0" w:line="240" w:lineRule="auto"/>
        <w:ind w:firstLine="709"/>
        <w:jc w:val="both"/>
        <w:rPr>
          <w:sz w:val="28"/>
          <w:szCs w:val="28"/>
        </w:rPr>
      </w:pPr>
      <w:r w:rsidRPr="00FD5FC9">
        <w:rPr>
          <w:sz w:val="28"/>
          <w:szCs w:val="28"/>
        </w:rPr>
        <w:t>Лица, виновные в нарушении сроков и порядка рассмотрения обращений, несут ответственность, предусмотренную законодательством Российской Федерации.</w:t>
      </w:r>
    </w:p>
    <w:p w:rsidR="00EF4A85" w:rsidRPr="00FD5FC9" w:rsidRDefault="00EF4A85" w:rsidP="00EF4A85">
      <w:pPr>
        <w:pStyle w:val="affffc"/>
        <w:numPr>
          <w:ilvl w:val="0"/>
          <w:numId w:val="24"/>
        </w:numPr>
        <w:shd w:val="clear" w:color="auto" w:fill="auto"/>
        <w:tabs>
          <w:tab w:val="left" w:pos="1504"/>
        </w:tabs>
        <w:spacing w:before="0" w:after="0" w:line="240" w:lineRule="auto"/>
        <w:ind w:firstLine="709"/>
        <w:jc w:val="both"/>
        <w:rPr>
          <w:sz w:val="28"/>
          <w:szCs w:val="28"/>
        </w:rPr>
      </w:pPr>
      <w:r w:rsidRPr="00FD5FC9">
        <w:rPr>
          <w:sz w:val="28"/>
          <w:szCs w:val="28"/>
        </w:rPr>
        <w:t xml:space="preserve">При оценке содержания ответов на обращения, а также документов и материалов по запросам федеральных и региональных органов власти работником </w:t>
      </w:r>
      <w:r w:rsidR="00D30782">
        <w:rPr>
          <w:sz w:val="28"/>
          <w:szCs w:val="28"/>
        </w:rPr>
        <w:t>общественной приемной</w:t>
      </w:r>
      <w:r w:rsidRPr="00FD5FC9">
        <w:rPr>
          <w:sz w:val="28"/>
          <w:szCs w:val="28"/>
        </w:rPr>
        <w:t xml:space="preserve"> осуществляется:</w:t>
      </w:r>
    </w:p>
    <w:p w:rsidR="00EF4A85" w:rsidRPr="00FD5FC9" w:rsidRDefault="00EF4A85" w:rsidP="00EF4A85">
      <w:pPr>
        <w:pStyle w:val="affffc"/>
        <w:shd w:val="clear" w:color="auto" w:fill="auto"/>
        <w:tabs>
          <w:tab w:val="left" w:pos="1504"/>
        </w:tabs>
        <w:spacing w:before="0" w:after="0" w:line="240" w:lineRule="auto"/>
        <w:ind w:firstLine="709"/>
        <w:jc w:val="both"/>
        <w:rPr>
          <w:sz w:val="28"/>
          <w:szCs w:val="28"/>
        </w:rPr>
      </w:pPr>
      <w:r w:rsidRPr="00FD5FC9">
        <w:rPr>
          <w:sz w:val="28"/>
          <w:szCs w:val="28"/>
        </w:rPr>
        <w:t>проверка соблюдения сроков рассмотрения обращения и предоставления информации по запросам;</w:t>
      </w:r>
    </w:p>
    <w:p w:rsidR="00EF4A85" w:rsidRPr="00FD5FC9" w:rsidRDefault="00EF4A85" w:rsidP="00EF4A85">
      <w:pPr>
        <w:pStyle w:val="affffc"/>
        <w:shd w:val="clear" w:color="auto" w:fill="auto"/>
        <w:tabs>
          <w:tab w:val="left" w:pos="1504"/>
        </w:tabs>
        <w:spacing w:before="0" w:after="0" w:line="240" w:lineRule="auto"/>
        <w:ind w:firstLine="709"/>
        <w:jc w:val="both"/>
        <w:rPr>
          <w:sz w:val="28"/>
          <w:szCs w:val="28"/>
        </w:rPr>
      </w:pPr>
      <w:r w:rsidRPr="00FD5FC9">
        <w:rPr>
          <w:sz w:val="28"/>
          <w:szCs w:val="28"/>
        </w:rPr>
        <w:t>проверка оформления ответа на обращение и служебных документов, к которым приложены материалы, необходимые для рассмотрения обращения (бланка органа, даты и исходящего номера, ссылки на дату и номер контрольного обращения);</w:t>
      </w:r>
    </w:p>
    <w:p w:rsidR="00EF4A85" w:rsidRPr="00FD5FC9" w:rsidRDefault="00EF4A85" w:rsidP="00EF4A85">
      <w:pPr>
        <w:pStyle w:val="affffc"/>
        <w:shd w:val="clear" w:color="auto" w:fill="auto"/>
        <w:tabs>
          <w:tab w:val="left" w:pos="1504"/>
        </w:tabs>
        <w:spacing w:before="0" w:after="0" w:line="240" w:lineRule="auto"/>
        <w:ind w:firstLine="709"/>
        <w:jc w:val="both"/>
        <w:rPr>
          <w:sz w:val="28"/>
          <w:szCs w:val="28"/>
        </w:rPr>
      </w:pPr>
      <w:r w:rsidRPr="00FD5FC9">
        <w:rPr>
          <w:sz w:val="28"/>
          <w:szCs w:val="28"/>
        </w:rPr>
        <w:t>анализ содержания ответа на обращение и представленных документов и материалов (актов, фото- и видеоматериалов), раскрывающих обстоятельства и подтверждающих (опровергающих) доводы автора;</w:t>
      </w:r>
    </w:p>
    <w:p w:rsidR="00EF4A85" w:rsidRPr="00FD5FC9" w:rsidRDefault="00EF4A85" w:rsidP="00EF4A85">
      <w:pPr>
        <w:pStyle w:val="affffc"/>
        <w:shd w:val="clear" w:color="auto" w:fill="auto"/>
        <w:tabs>
          <w:tab w:val="left" w:pos="1504"/>
        </w:tabs>
        <w:spacing w:before="0" w:after="0" w:line="240" w:lineRule="auto"/>
        <w:ind w:firstLine="709"/>
        <w:jc w:val="both"/>
        <w:rPr>
          <w:sz w:val="28"/>
          <w:szCs w:val="28"/>
        </w:rPr>
      </w:pPr>
      <w:r w:rsidRPr="00FD5FC9">
        <w:rPr>
          <w:sz w:val="28"/>
          <w:szCs w:val="28"/>
        </w:rPr>
        <w:t>объективность и достаточность принятого решения по результатам рассмотрения обращения с вынесением одного из решений:</w:t>
      </w:r>
      <w:r>
        <w:rPr>
          <w:sz w:val="28"/>
          <w:szCs w:val="28"/>
        </w:rPr>
        <w:t xml:space="preserve"> «</w:t>
      </w:r>
      <w:r w:rsidRPr="00FD5FC9">
        <w:rPr>
          <w:sz w:val="28"/>
          <w:szCs w:val="28"/>
        </w:rPr>
        <w:t>поддержано</w:t>
      </w:r>
      <w:r>
        <w:rPr>
          <w:sz w:val="28"/>
          <w:szCs w:val="28"/>
        </w:rPr>
        <w:t>»</w:t>
      </w:r>
      <w:r w:rsidRPr="00FD5FC9">
        <w:rPr>
          <w:sz w:val="28"/>
          <w:szCs w:val="28"/>
        </w:rPr>
        <w:t>, в том числе</w:t>
      </w:r>
      <w:r>
        <w:rPr>
          <w:sz w:val="28"/>
          <w:szCs w:val="28"/>
        </w:rPr>
        <w:t xml:space="preserve"> «</w:t>
      </w:r>
      <w:r w:rsidRPr="00FD5FC9">
        <w:rPr>
          <w:sz w:val="28"/>
          <w:szCs w:val="28"/>
        </w:rPr>
        <w:t>меры приняты</w:t>
      </w:r>
      <w:r>
        <w:rPr>
          <w:sz w:val="28"/>
          <w:szCs w:val="28"/>
        </w:rPr>
        <w:t>»</w:t>
      </w:r>
      <w:r w:rsidRPr="00FD5FC9">
        <w:rPr>
          <w:sz w:val="28"/>
          <w:szCs w:val="28"/>
        </w:rPr>
        <w:t>,</w:t>
      </w:r>
      <w:r>
        <w:rPr>
          <w:sz w:val="28"/>
          <w:szCs w:val="28"/>
        </w:rPr>
        <w:t xml:space="preserve"> «</w:t>
      </w:r>
      <w:r w:rsidRPr="00FD5FC9">
        <w:rPr>
          <w:sz w:val="28"/>
          <w:szCs w:val="28"/>
        </w:rPr>
        <w:t>не поддержано</w:t>
      </w:r>
      <w:r>
        <w:rPr>
          <w:sz w:val="28"/>
          <w:szCs w:val="28"/>
        </w:rPr>
        <w:t>»</w:t>
      </w:r>
      <w:r w:rsidRPr="00FD5FC9">
        <w:rPr>
          <w:sz w:val="28"/>
          <w:szCs w:val="28"/>
        </w:rPr>
        <w:t>,</w:t>
      </w:r>
      <w:r>
        <w:rPr>
          <w:sz w:val="28"/>
          <w:szCs w:val="28"/>
        </w:rPr>
        <w:t xml:space="preserve"> «</w:t>
      </w:r>
      <w:r w:rsidRPr="00FD5FC9">
        <w:rPr>
          <w:sz w:val="28"/>
          <w:szCs w:val="28"/>
        </w:rPr>
        <w:t>разъяснено</w:t>
      </w:r>
      <w:r>
        <w:rPr>
          <w:sz w:val="28"/>
          <w:szCs w:val="28"/>
        </w:rPr>
        <w:t>»</w:t>
      </w:r>
      <w:r w:rsidRPr="00FD5FC9">
        <w:rPr>
          <w:sz w:val="28"/>
          <w:szCs w:val="28"/>
        </w:rPr>
        <w:t>;</w:t>
      </w:r>
    </w:p>
    <w:p w:rsidR="00EF4A85" w:rsidRPr="00FD5FC9" w:rsidRDefault="00EF4A85" w:rsidP="00EF4A85">
      <w:pPr>
        <w:pStyle w:val="affffc"/>
        <w:shd w:val="clear" w:color="auto" w:fill="auto"/>
        <w:tabs>
          <w:tab w:val="left" w:pos="1504"/>
        </w:tabs>
        <w:spacing w:before="0" w:after="0" w:line="240" w:lineRule="auto"/>
        <w:ind w:firstLine="709"/>
        <w:jc w:val="both"/>
        <w:rPr>
          <w:sz w:val="28"/>
          <w:szCs w:val="28"/>
        </w:rPr>
      </w:pPr>
      <w:r w:rsidRPr="00FD5FC9">
        <w:rPr>
          <w:sz w:val="28"/>
          <w:szCs w:val="28"/>
        </w:rPr>
        <w:t>анализ наличия разъяснений о порядке реализации прав, свобод и законных интересов авторов (в случае принятия решения</w:t>
      </w:r>
      <w:r>
        <w:rPr>
          <w:sz w:val="28"/>
          <w:szCs w:val="28"/>
        </w:rPr>
        <w:t xml:space="preserve"> «</w:t>
      </w:r>
      <w:r w:rsidRPr="00FD5FC9">
        <w:rPr>
          <w:sz w:val="28"/>
          <w:szCs w:val="28"/>
        </w:rPr>
        <w:t>разъяснено</w:t>
      </w:r>
      <w:r>
        <w:rPr>
          <w:sz w:val="28"/>
          <w:szCs w:val="28"/>
        </w:rPr>
        <w:t>»</w:t>
      </w:r>
      <w:r w:rsidRPr="00FD5FC9">
        <w:rPr>
          <w:sz w:val="28"/>
          <w:szCs w:val="28"/>
        </w:rPr>
        <w:t>);</w:t>
      </w:r>
    </w:p>
    <w:p w:rsidR="00EF4A85" w:rsidRPr="00FD5FC9" w:rsidRDefault="00EF4A85" w:rsidP="00EF4A85">
      <w:pPr>
        <w:pStyle w:val="affffc"/>
        <w:shd w:val="clear" w:color="auto" w:fill="auto"/>
        <w:tabs>
          <w:tab w:val="left" w:pos="1504"/>
        </w:tabs>
        <w:spacing w:before="0" w:after="0" w:line="240" w:lineRule="auto"/>
        <w:ind w:firstLine="709"/>
        <w:jc w:val="both"/>
        <w:rPr>
          <w:sz w:val="28"/>
          <w:szCs w:val="28"/>
        </w:rPr>
      </w:pPr>
      <w:r w:rsidRPr="00FD5FC9">
        <w:rPr>
          <w:sz w:val="28"/>
          <w:szCs w:val="28"/>
        </w:rPr>
        <w:t>проверка наличия ссылок на конкретные нормы права.</w:t>
      </w:r>
    </w:p>
    <w:p w:rsidR="00EF4A85" w:rsidRPr="00FD5FC9" w:rsidRDefault="00EF4A85" w:rsidP="00EF4A85">
      <w:pPr>
        <w:pStyle w:val="affffc"/>
        <w:numPr>
          <w:ilvl w:val="0"/>
          <w:numId w:val="24"/>
        </w:numPr>
        <w:shd w:val="clear" w:color="auto" w:fill="auto"/>
        <w:tabs>
          <w:tab w:val="left" w:pos="1504"/>
        </w:tabs>
        <w:spacing w:before="0" w:after="0" w:line="240" w:lineRule="auto"/>
        <w:ind w:firstLine="709"/>
        <w:jc w:val="both"/>
        <w:rPr>
          <w:sz w:val="28"/>
          <w:szCs w:val="28"/>
        </w:rPr>
      </w:pPr>
      <w:r w:rsidRPr="00FD5FC9">
        <w:rPr>
          <w:sz w:val="28"/>
          <w:szCs w:val="28"/>
        </w:rPr>
        <w:t xml:space="preserve">По результатам оценки ответа на обращение и представленных необходимых для рассмотрения обращения документов и материалов, работником </w:t>
      </w:r>
      <w:r w:rsidR="00D30782">
        <w:rPr>
          <w:sz w:val="28"/>
          <w:szCs w:val="28"/>
        </w:rPr>
        <w:t>общественной приемной</w:t>
      </w:r>
      <w:r w:rsidRPr="00FD5FC9">
        <w:rPr>
          <w:sz w:val="28"/>
          <w:szCs w:val="28"/>
        </w:rPr>
        <w:t xml:space="preserve"> принимается решение о соответствии ответа критериям своевременности, всесторонности, объективности рассмотрения, а также наличии правовых, экономических, технологических и прочих обоснований (в зависимости от содержания обращения) принятых решений. Если ответ не соответствует хотя бы одному из указанных критериев, то указанными работниками выносится предложение о его возврате исполнителю для принятия мер к устранению нарушений с указанием таких нарушений, о чем производится запись и виза работника </w:t>
      </w:r>
      <w:r w:rsidR="00D30782">
        <w:rPr>
          <w:sz w:val="28"/>
          <w:szCs w:val="28"/>
        </w:rPr>
        <w:t>общественной приемной</w:t>
      </w:r>
      <w:r w:rsidRPr="00FD5FC9">
        <w:rPr>
          <w:sz w:val="28"/>
          <w:szCs w:val="28"/>
        </w:rPr>
        <w:t xml:space="preserve"> на проекте ответа (втором экземпляре письма).</w:t>
      </w:r>
    </w:p>
    <w:p w:rsidR="00EF4A85" w:rsidRPr="00FD5FC9" w:rsidRDefault="00EF4A85" w:rsidP="00EF4A85">
      <w:pPr>
        <w:pStyle w:val="affffc"/>
        <w:numPr>
          <w:ilvl w:val="0"/>
          <w:numId w:val="24"/>
        </w:numPr>
        <w:shd w:val="clear" w:color="auto" w:fill="auto"/>
        <w:tabs>
          <w:tab w:val="left" w:pos="1504"/>
        </w:tabs>
        <w:spacing w:before="0" w:after="0" w:line="240" w:lineRule="auto"/>
        <w:ind w:firstLine="709"/>
        <w:jc w:val="both"/>
        <w:rPr>
          <w:sz w:val="28"/>
          <w:szCs w:val="28"/>
        </w:rPr>
      </w:pPr>
      <w:r w:rsidRPr="00FD5FC9">
        <w:rPr>
          <w:sz w:val="28"/>
          <w:szCs w:val="28"/>
        </w:rPr>
        <w:t xml:space="preserve"> Решение о сроках устранения нарушений приним</w:t>
      </w:r>
      <w:r w:rsidR="00D30782">
        <w:rPr>
          <w:sz w:val="28"/>
          <w:szCs w:val="28"/>
        </w:rPr>
        <w:t>ается главой,  или заместителем</w:t>
      </w:r>
      <w:r w:rsidRPr="00FD5FC9">
        <w:rPr>
          <w:sz w:val="28"/>
          <w:szCs w:val="28"/>
        </w:rPr>
        <w:t>, или начальником общего отдела по пр</w:t>
      </w:r>
      <w:r w:rsidR="00D30782">
        <w:rPr>
          <w:sz w:val="28"/>
          <w:szCs w:val="28"/>
        </w:rPr>
        <w:t>едложениям работника общественной приемной</w:t>
      </w:r>
      <w:r w:rsidRPr="00FD5FC9">
        <w:rPr>
          <w:sz w:val="28"/>
          <w:szCs w:val="28"/>
        </w:rPr>
        <w:t>, но в пределах общего срока рассмотрения обращения.</w:t>
      </w:r>
    </w:p>
    <w:p w:rsidR="00EF4A85" w:rsidRPr="00FD5FC9" w:rsidRDefault="00EF4A85" w:rsidP="00EF4A85">
      <w:pPr>
        <w:pStyle w:val="affffc"/>
        <w:shd w:val="clear" w:color="auto" w:fill="auto"/>
        <w:tabs>
          <w:tab w:val="left" w:pos="1504"/>
        </w:tabs>
        <w:spacing w:before="0" w:after="0" w:line="240" w:lineRule="auto"/>
        <w:ind w:firstLine="0"/>
        <w:jc w:val="both"/>
        <w:rPr>
          <w:sz w:val="28"/>
          <w:szCs w:val="28"/>
        </w:rPr>
      </w:pPr>
    </w:p>
    <w:p w:rsidR="00EF4A85" w:rsidRPr="00FD5FC9" w:rsidRDefault="00EF4A85" w:rsidP="00EF4A85">
      <w:pPr>
        <w:pStyle w:val="affffc"/>
        <w:numPr>
          <w:ilvl w:val="0"/>
          <w:numId w:val="16"/>
        </w:numPr>
        <w:shd w:val="clear" w:color="auto" w:fill="auto"/>
        <w:spacing w:before="0" w:after="0" w:line="240" w:lineRule="auto"/>
        <w:ind w:left="0" w:firstLine="0"/>
        <w:rPr>
          <w:b/>
          <w:sz w:val="28"/>
          <w:szCs w:val="28"/>
        </w:rPr>
      </w:pPr>
      <w:r w:rsidRPr="00FD5FC9">
        <w:rPr>
          <w:b/>
          <w:sz w:val="28"/>
          <w:szCs w:val="28"/>
        </w:rPr>
        <w:t>ПОРЯДОК РАБОТЫ С УСТНЫМИ ОБРАЩЕНИЯМИ ГРАЖДАН</w:t>
      </w:r>
    </w:p>
    <w:p w:rsidR="00EF4A85" w:rsidRPr="00FD5FC9" w:rsidRDefault="00EF4A85" w:rsidP="00EF4A85">
      <w:pPr>
        <w:pStyle w:val="affffc"/>
        <w:shd w:val="clear" w:color="auto" w:fill="auto"/>
        <w:spacing w:before="0" w:after="0" w:line="240" w:lineRule="auto"/>
        <w:ind w:firstLine="0"/>
        <w:jc w:val="left"/>
        <w:rPr>
          <w:b/>
          <w:sz w:val="28"/>
          <w:szCs w:val="28"/>
        </w:rPr>
      </w:pPr>
    </w:p>
    <w:p w:rsidR="00EF4A85" w:rsidRPr="00FD5FC9" w:rsidRDefault="00EF4A85" w:rsidP="00EF4A85">
      <w:pPr>
        <w:pStyle w:val="affffc"/>
        <w:shd w:val="clear" w:color="auto" w:fill="auto"/>
        <w:spacing w:before="0" w:after="0" w:line="240" w:lineRule="auto"/>
        <w:ind w:firstLine="709"/>
        <w:rPr>
          <w:b/>
          <w:sz w:val="28"/>
          <w:szCs w:val="28"/>
        </w:rPr>
      </w:pPr>
      <w:r w:rsidRPr="00FD5FC9">
        <w:rPr>
          <w:b/>
          <w:sz w:val="28"/>
          <w:szCs w:val="28"/>
        </w:rPr>
        <w:t>3.1. Организация приема граждан в приемной администрации</w:t>
      </w:r>
    </w:p>
    <w:p w:rsidR="00EF4A85" w:rsidRPr="00FD5FC9" w:rsidRDefault="002E1491" w:rsidP="00EF4A85">
      <w:pPr>
        <w:pStyle w:val="affffc"/>
        <w:shd w:val="clear" w:color="auto" w:fill="auto"/>
        <w:spacing w:before="0" w:after="0" w:line="240" w:lineRule="auto"/>
        <w:ind w:firstLine="0"/>
        <w:rPr>
          <w:b/>
          <w:sz w:val="28"/>
          <w:szCs w:val="28"/>
        </w:rPr>
      </w:pPr>
      <w:r>
        <w:rPr>
          <w:b/>
          <w:sz w:val="28"/>
          <w:szCs w:val="28"/>
        </w:rPr>
        <w:t>Советского сельского поселения Новокубанского</w:t>
      </w:r>
      <w:r w:rsidR="00EF4A85" w:rsidRPr="00FD5FC9">
        <w:rPr>
          <w:b/>
          <w:sz w:val="28"/>
          <w:szCs w:val="28"/>
        </w:rPr>
        <w:t xml:space="preserve"> район</w:t>
      </w:r>
      <w:r>
        <w:rPr>
          <w:b/>
          <w:sz w:val="28"/>
          <w:szCs w:val="28"/>
        </w:rPr>
        <w:t>а</w:t>
      </w:r>
    </w:p>
    <w:p w:rsidR="00EF4A85" w:rsidRPr="00FD5FC9" w:rsidRDefault="00EF4A85" w:rsidP="00EF4A85">
      <w:pPr>
        <w:pStyle w:val="affffc"/>
        <w:shd w:val="clear" w:color="auto" w:fill="auto"/>
        <w:spacing w:before="0" w:after="0" w:line="240" w:lineRule="auto"/>
        <w:ind w:firstLine="709"/>
        <w:rPr>
          <w:b/>
          <w:sz w:val="28"/>
          <w:szCs w:val="28"/>
        </w:rPr>
      </w:pPr>
    </w:p>
    <w:p w:rsidR="00EF4A85" w:rsidRPr="00FD5FC9" w:rsidRDefault="00EF4A85" w:rsidP="00EF4A85">
      <w:pPr>
        <w:pStyle w:val="affffc"/>
        <w:numPr>
          <w:ilvl w:val="0"/>
          <w:numId w:val="25"/>
        </w:numPr>
        <w:shd w:val="clear" w:color="auto" w:fill="auto"/>
        <w:tabs>
          <w:tab w:val="left" w:pos="1533"/>
        </w:tabs>
        <w:spacing w:before="0" w:after="0" w:line="240" w:lineRule="auto"/>
        <w:ind w:firstLine="709"/>
        <w:jc w:val="both"/>
        <w:rPr>
          <w:sz w:val="28"/>
          <w:szCs w:val="28"/>
        </w:rPr>
      </w:pPr>
      <w:r w:rsidRPr="00FD5FC9">
        <w:rPr>
          <w:sz w:val="28"/>
          <w:szCs w:val="28"/>
        </w:rPr>
        <w:t>Прием граждан осуществ</w:t>
      </w:r>
      <w:r w:rsidR="002E1491">
        <w:rPr>
          <w:sz w:val="28"/>
          <w:szCs w:val="28"/>
        </w:rPr>
        <w:t xml:space="preserve">ляется в общественной приемной </w:t>
      </w:r>
      <w:r w:rsidRPr="00FD5FC9">
        <w:rPr>
          <w:sz w:val="28"/>
          <w:szCs w:val="28"/>
        </w:rPr>
        <w:t xml:space="preserve">администрации </w:t>
      </w:r>
      <w:r w:rsidR="002E1491">
        <w:rPr>
          <w:sz w:val="28"/>
          <w:szCs w:val="28"/>
        </w:rPr>
        <w:t>Советского сельского поселения Новокубанского</w:t>
      </w:r>
      <w:r w:rsidRPr="00FD5FC9">
        <w:rPr>
          <w:sz w:val="28"/>
          <w:szCs w:val="28"/>
        </w:rPr>
        <w:t xml:space="preserve"> район</w:t>
      </w:r>
      <w:r w:rsidR="002E1491">
        <w:rPr>
          <w:sz w:val="28"/>
          <w:szCs w:val="28"/>
        </w:rPr>
        <w:t>а</w:t>
      </w:r>
      <w:r w:rsidRPr="00FD5FC9">
        <w:rPr>
          <w:sz w:val="28"/>
          <w:szCs w:val="28"/>
        </w:rPr>
        <w:t xml:space="preserve"> (далее – общественная приемная) по адресу: </w:t>
      </w:r>
      <w:r w:rsidR="002E1491">
        <w:rPr>
          <w:sz w:val="28"/>
          <w:szCs w:val="28"/>
        </w:rPr>
        <w:t>ст. Советская, ул. Ленина, д. 301 ежедневно, с 9.00 до 12</w:t>
      </w:r>
      <w:r w:rsidRPr="00FD5FC9">
        <w:rPr>
          <w:sz w:val="28"/>
          <w:szCs w:val="28"/>
        </w:rPr>
        <w:t>.00 часов и с 14.00 до 16.00 часов, кроме выходных и нерабочих праздничных дней.</w:t>
      </w:r>
    </w:p>
    <w:p w:rsidR="00EF4A85" w:rsidRPr="00FD5FC9" w:rsidRDefault="00EF4A85" w:rsidP="00EF4A85">
      <w:pPr>
        <w:pStyle w:val="affffc"/>
        <w:shd w:val="clear" w:color="auto" w:fill="auto"/>
        <w:tabs>
          <w:tab w:val="left" w:pos="851"/>
        </w:tabs>
        <w:spacing w:before="0" w:after="0" w:line="240" w:lineRule="auto"/>
        <w:ind w:firstLine="709"/>
        <w:jc w:val="both"/>
        <w:rPr>
          <w:sz w:val="28"/>
          <w:szCs w:val="28"/>
        </w:rPr>
      </w:pPr>
      <w:r w:rsidRPr="00FD5FC9">
        <w:rPr>
          <w:sz w:val="28"/>
          <w:szCs w:val="28"/>
        </w:rPr>
        <w:t xml:space="preserve">Информация о месте приема граждан в общественной приемной, об установленных днях и часах приема размещается на официальном сайте администрации </w:t>
      </w:r>
      <w:r w:rsidR="002E1491" w:rsidRPr="002E1491">
        <w:rPr>
          <w:sz w:val="28"/>
          <w:szCs w:val="28"/>
        </w:rPr>
        <w:t>Советского сельского поселения Новокубанского района</w:t>
      </w:r>
      <w:r w:rsidRPr="00FD5FC9">
        <w:rPr>
          <w:sz w:val="28"/>
          <w:szCs w:val="28"/>
        </w:rPr>
        <w:t>.</w:t>
      </w:r>
    </w:p>
    <w:p w:rsidR="00EF4A85" w:rsidRPr="00FD5FC9" w:rsidRDefault="00EF4A85" w:rsidP="00EF4A85">
      <w:pPr>
        <w:pStyle w:val="affffc"/>
        <w:numPr>
          <w:ilvl w:val="0"/>
          <w:numId w:val="25"/>
        </w:numPr>
        <w:shd w:val="clear" w:color="auto" w:fill="auto"/>
        <w:tabs>
          <w:tab w:val="left" w:pos="1533"/>
        </w:tabs>
        <w:spacing w:before="0" w:after="0" w:line="240" w:lineRule="auto"/>
        <w:ind w:firstLine="709"/>
        <w:jc w:val="both"/>
        <w:rPr>
          <w:sz w:val="28"/>
          <w:szCs w:val="28"/>
        </w:rPr>
      </w:pPr>
      <w:r w:rsidRPr="00FD5FC9">
        <w:rPr>
          <w:sz w:val="28"/>
          <w:szCs w:val="28"/>
        </w:rPr>
        <w:t xml:space="preserve">Прием граждан в общественной приемной ведут работники </w:t>
      </w:r>
      <w:r w:rsidR="002E1491">
        <w:rPr>
          <w:sz w:val="28"/>
          <w:szCs w:val="28"/>
        </w:rPr>
        <w:t>общего отдела</w:t>
      </w:r>
      <w:r w:rsidRPr="00FD5FC9">
        <w:rPr>
          <w:sz w:val="28"/>
          <w:szCs w:val="28"/>
        </w:rPr>
        <w:t>.</w:t>
      </w:r>
    </w:p>
    <w:p w:rsidR="00EF4A85" w:rsidRPr="00FD5FC9" w:rsidRDefault="00EF4A85" w:rsidP="00EF4A85">
      <w:pPr>
        <w:pStyle w:val="affffc"/>
        <w:numPr>
          <w:ilvl w:val="0"/>
          <w:numId w:val="25"/>
        </w:numPr>
        <w:shd w:val="clear" w:color="auto" w:fill="auto"/>
        <w:tabs>
          <w:tab w:val="left" w:pos="1533"/>
        </w:tabs>
        <w:spacing w:before="0" w:after="0" w:line="240" w:lineRule="auto"/>
        <w:ind w:firstLine="709"/>
        <w:jc w:val="both"/>
        <w:rPr>
          <w:sz w:val="28"/>
          <w:szCs w:val="28"/>
        </w:rPr>
      </w:pPr>
      <w:r w:rsidRPr="00FD5FC9">
        <w:rPr>
          <w:sz w:val="28"/>
          <w:szCs w:val="28"/>
        </w:rPr>
        <w:t>Помещения, выделенные для ведения приема граждан, должны соответствовать санитарным правилам СП 2.2.3670-20</w:t>
      </w:r>
      <w:r>
        <w:rPr>
          <w:sz w:val="28"/>
          <w:szCs w:val="28"/>
        </w:rPr>
        <w:t xml:space="preserve"> «</w:t>
      </w:r>
      <w:r w:rsidRPr="00FD5FC9">
        <w:rPr>
          <w:sz w:val="28"/>
          <w:szCs w:val="28"/>
        </w:rPr>
        <w:t>Санитарн</w:t>
      </w:r>
      <w:proofErr w:type="gramStart"/>
      <w:r w:rsidRPr="00FD5FC9">
        <w:rPr>
          <w:sz w:val="28"/>
          <w:szCs w:val="28"/>
        </w:rPr>
        <w:t>о-</w:t>
      </w:r>
      <w:proofErr w:type="gramEnd"/>
      <w:r w:rsidRPr="00FD5FC9">
        <w:rPr>
          <w:sz w:val="28"/>
          <w:szCs w:val="28"/>
        </w:rPr>
        <w:t xml:space="preserve"> эпидемиологические требования к условиям труда</w:t>
      </w:r>
      <w:r>
        <w:rPr>
          <w:sz w:val="28"/>
          <w:szCs w:val="28"/>
        </w:rPr>
        <w:t>»</w:t>
      </w:r>
      <w:r w:rsidRPr="00FD5FC9">
        <w:rPr>
          <w:sz w:val="28"/>
          <w:szCs w:val="28"/>
        </w:rPr>
        <w:t xml:space="preserve"> и требованиям Федерального закона от 24 ноября 1995 года № 181-ФЗ</w:t>
      </w:r>
      <w:r>
        <w:rPr>
          <w:sz w:val="28"/>
          <w:szCs w:val="28"/>
        </w:rPr>
        <w:t xml:space="preserve"> «</w:t>
      </w:r>
      <w:r w:rsidRPr="00FD5FC9">
        <w:rPr>
          <w:sz w:val="28"/>
          <w:szCs w:val="28"/>
        </w:rPr>
        <w:t>О социальной защите инвалидов в Российской Федерации</w:t>
      </w:r>
      <w:r>
        <w:rPr>
          <w:sz w:val="28"/>
          <w:szCs w:val="28"/>
        </w:rPr>
        <w:t>»</w:t>
      </w:r>
      <w:r w:rsidRPr="00FD5FC9">
        <w:rPr>
          <w:sz w:val="28"/>
          <w:szCs w:val="28"/>
        </w:rPr>
        <w:t>.</w:t>
      </w:r>
    </w:p>
    <w:p w:rsidR="00EF4A85" w:rsidRPr="00FD5FC9" w:rsidRDefault="00EF4A85" w:rsidP="00EF4A85">
      <w:pPr>
        <w:pStyle w:val="affffc"/>
        <w:numPr>
          <w:ilvl w:val="0"/>
          <w:numId w:val="25"/>
        </w:numPr>
        <w:shd w:val="clear" w:color="auto" w:fill="auto"/>
        <w:tabs>
          <w:tab w:val="left" w:pos="1533"/>
        </w:tabs>
        <w:spacing w:before="0" w:after="0" w:line="240" w:lineRule="auto"/>
        <w:ind w:firstLine="709"/>
        <w:jc w:val="both"/>
        <w:rPr>
          <w:sz w:val="28"/>
          <w:szCs w:val="28"/>
        </w:rPr>
      </w:pPr>
      <w:r w:rsidRPr="00FD5FC9">
        <w:rPr>
          <w:sz w:val="28"/>
          <w:szCs w:val="28"/>
        </w:rPr>
        <w:t xml:space="preserve">Рабочее место работника </w:t>
      </w:r>
      <w:r w:rsidR="002E1491">
        <w:rPr>
          <w:sz w:val="28"/>
          <w:szCs w:val="28"/>
        </w:rPr>
        <w:t>общественной приемной</w:t>
      </w:r>
      <w:r w:rsidRPr="00FD5FC9">
        <w:rPr>
          <w:sz w:val="28"/>
          <w:szCs w:val="28"/>
        </w:rPr>
        <w:t>, осуществляющего прием граждан, оборудуется компьютерами и оргтехникой.</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Работник, осуществляющий прием граждан в общественной приемной, обеспечивается настольной табличкой, содержащей сведения о его фамилии, имени, отчестве (при наличии) и должности.</w:t>
      </w:r>
    </w:p>
    <w:p w:rsidR="00EF4A85" w:rsidRPr="00FD5FC9" w:rsidRDefault="00EF4A85" w:rsidP="00EF4A85">
      <w:pPr>
        <w:pStyle w:val="affffc"/>
        <w:numPr>
          <w:ilvl w:val="0"/>
          <w:numId w:val="25"/>
        </w:numPr>
        <w:shd w:val="clear" w:color="auto" w:fill="auto"/>
        <w:tabs>
          <w:tab w:val="left" w:pos="1624"/>
        </w:tabs>
        <w:spacing w:before="0" w:after="0" w:line="240" w:lineRule="auto"/>
        <w:ind w:firstLine="709"/>
        <w:jc w:val="both"/>
        <w:rPr>
          <w:sz w:val="28"/>
          <w:szCs w:val="28"/>
        </w:rPr>
      </w:pPr>
      <w:r w:rsidRPr="00FD5FC9">
        <w:rPr>
          <w:sz w:val="28"/>
          <w:szCs w:val="28"/>
        </w:rPr>
        <w:t>Места ожидания и личного приема граждан в общественной приемной оборудуются стульями, столами,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одноразовой посудой. В помещение обеспечивается доступ для граждан с ограниченными физическими возможностями.</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 xml:space="preserve">Заявители обеспечиваются канцелярскими принадлежностями, бумагой, бланками заявлений на имя главы </w:t>
      </w:r>
      <w:r w:rsidR="002E1491" w:rsidRPr="002E1491">
        <w:rPr>
          <w:sz w:val="28"/>
          <w:szCs w:val="28"/>
        </w:rPr>
        <w:t>Советского сельского поселения Новокубанского района</w:t>
      </w:r>
      <w:r w:rsidR="002E1491">
        <w:rPr>
          <w:sz w:val="28"/>
          <w:szCs w:val="28"/>
        </w:rPr>
        <w:t>, заместителя</w:t>
      </w:r>
      <w:r w:rsidRPr="00FD5FC9">
        <w:rPr>
          <w:sz w:val="28"/>
          <w:szCs w:val="28"/>
        </w:rPr>
        <w:t>.</w:t>
      </w:r>
    </w:p>
    <w:p w:rsidR="00EF4A85" w:rsidRPr="00FD5FC9" w:rsidRDefault="00EF4A85" w:rsidP="00EF4A85">
      <w:pPr>
        <w:pStyle w:val="affffc"/>
        <w:numPr>
          <w:ilvl w:val="0"/>
          <w:numId w:val="25"/>
        </w:numPr>
        <w:shd w:val="clear" w:color="auto" w:fill="auto"/>
        <w:tabs>
          <w:tab w:val="left" w:pos="1552"/>
        </w:tabs>
        <w:spacing w:before="0" w:after="0" w:line="240" w:lineRule="auto"/>
        <w:ind w:firstLine="709"/>
        <w:jc w:val="both"/>
        <w:rPr>
          <w:sz w:val="28"/>
          <w:szCs w:val="28"/>
        </w:rPr>
      </w:pPr>
      <w:r w:rsidRPr="00FD5FC9">
        <w:rPr>
          <w:sz w:val="28"/>
          <w:szCs w:val="28"/>
        </w:rPr>
        <w:t>В помещении общественной приемной оборудуется система видеонаблюдения.</w:t>
      </w:r>
    </w:p>
    <w:p w:rsidR="00EF4A85" w:rsidRPr="00FD5FC9" w:rsidRDefault="00EF4A85" w:rsidP="00EF4A85">
      <w:pPr>
        <w:pStyle w:val="affffc"/>
        <w:numPr>
          <w:ilvl w:val="0"/>
          <w:numId w:val="25"/>
        </w:numPr>
        <w:shd w:val="clear" w:color="auto" w:fill="auto"/>
        <w:tabs>
          <w:tab w:val="left" w:pos="1586"/>
        </w:tabs>
        <w:spacing w:before="0" w:after="0" w:line="240" w:lineRule="auto"/>
        <w:ind w:firstLine="709"/>
        <w:jc w:val="both"/>
        <w:rPr>
          <w:sz w:val="28"/>
          <w:szCs w:val="28"/>
        </w:rPr>
      </w:pPr>
      <w:r w:rsidRPr="00FD5FC9">
        <w:rPr>
          <w:sz w:val="28"/>
          <w:szCs w:val="28"/>
        </w:rPr>
        <w:t>В помещении общественной приемной устанавливается информационный терминал либо компьютер с доступом к информационным системам общего пользования, в доступном для граждан месте.</w:t>
      </w:r>
    </w:p>
    <w:p w:rsidR="00EF4A85" w:rsidRPr="00FD5FC9" w:rsidRDefault="00EF4A85" w:rsidP="00EF4A85">
      <w:pPr>
        <w:pStyle w:val="affffc"/>
        <w:numPr>
          <w:ilvl w:val="0"/>
          <w:numId w:val="25"/>
        </w:numPr>
        <w:shd w:val="clear" w:color="auto" w:fill="auto"/>
        <w:tabs>
          <w:tab w:val="left" w:pos="1470"/>
        </w:tabs>
        <w:spacing w:before="0" w:after="0" w:line="240" w:lineRule="auto"/>
        <w:ind w:firstLine="709"/>
        <w:jc w:val="both"/>
        <w:rPr>
          <w:sz w:val="28"/>
          <w:szCs w:val="28"/>
        </w:rPr>
      </w:pPr>
      <w:r w:rsidRPr="00FD5FC9">
        <w:rPr>
          <w:sz w:val="28"/>
          <w:szCs w:val="28"/>
        </w:rPr>
        <w:t>Прием граждан осуществляется в порядке очередности.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EF4A85" w:rsidRPr="00FD5FC9" w:rsidRDefault="00EF4A85" w:rsidP="00EF4A85">
      <w:pPr>
        <w:pStyle w:val="affffc"/>
        <w:numPr>
          <w:ilvl w:val="0"/>
          <w:numId w:val="25"/>
        </w:numPr>
        <w:shd w:val="clear" w:color="auto" w:fill="auto"/>
        <w:tabs>
          <w:tab w:val="left" w:pos="1557"/>
        </w:tabs>
        <w:spacing w:before="0" w:after="0" w:line="240" w:lineRule="auto"/>
        <w:ind w:firstLine="709"/>
        <w:jc w:val="both"/>
        <w:rPr>
          <w:sz w:val="28"/>
          <w:szCs w:val="28"/>
        </w:rPr>
      </w:pPr>
      <w:r w:rsidRPr="00FD5FC9">
        <w:rPr>
          <w:sz w:val="28"/>
          <w:szCs w:val="28"/>
        </w:rPr>
        <w:t>При приеме в общественной приемной гражданин в обязательном порядке предъявляет документ, удостоверяющий его личность.</w:t>
      </w:r>
    </w:p>
    <w:p w:rsidR="00EF4A85" w:rsidRPr="00FD5FC9" w:rsidRDefault="00EF4A85" w:rsidP="00EF4A85">
      <w:pPr>
        <w:pStyle w:val="affffc"/>
        <w:numPr>
          <w:ilvl w:val="0"/>
          <w:numId w:val="25"/>
        </w:numPr>
        <w:shd w:val="clear" w:color="auto" w:fill="auto"/>
        <w:tabs>
          <w:tab w:val="left" w:pos="1600"/>
        </w:tabs>
        <w:spacing w:before="0" w:after="0" w:line="240" w:lineRule="auto"/>
        <w:ind w:firstLine="709"/>
        <w:jc w:val="both"/>
        <w:rPr>
          <w:sz w:val="28"/>
          <w:szCs w:val="28"/>
        </w:rPr>
      </w:pPr>
      <w:r w:rsidRPr="00FD5FC9">
        <w:rPr>
          <w:sz w:val="28"/>
          <w:szCs w:val="28"/>
        </w:rPr>
        <w:lastRenderedPageBreak/>
        <w:t>Содержание устного обращения заносится в электронную учетную карточку приема гражданина в электронном журнале</w:t>
      </w:r>
      <w:r>
        <w:rPr>
          <w:sz w:val="28"/>
          <w:szCs w:val="28"/>
        </w:rPr>
        <w:t xml:space="preserve"> «</w:t>
      </w:r>
      <w:r w:rsidRPr="00FD5FC9">
        <w:rPr>
          <w:sz w:val="28"/>
          <w:szCs w:val="28"/>
        </w:rPr>
        <w:t>Устные обращения</w:t>
      </w:r>
      <w:r>
        <w:rPr>
          <w:sz w:val="28"/>
          <w:szCs w:val="28"/>
        </w:rPr>
        <w:t>»</w:t>
      </w:r>
      <w:r w:rsidRPr="00FD5FC9">
        <w:rPr>
          <w:sz w:val="28"/>
          <w:szCs w:val="28"/>
        </w:rPr>
        <w:t xml:space="preserve"> СЭД (далее - электронная учетная карточка приема).</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 xml:space="preserve">В электронную учетную карточку приема вносятся: </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 xml:space="preserve">дата регистрации; </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регистрационный номер;</w:t>
      </w:r>
    </w:p>
    <w:p w:rsidR="00EF4A85" w:rsidRPr="00FD5FC9" w:rsidRDefault="00EF4A85" w:rsidP="00EF4A85">
      <w:pPr>
        <w:pStyle w:val="affffc"/>
        <w:shd w:val="clear" w:color="auto" w:fill="auto"/>
        <w:spacing w:before="0" w:after="0" w:line="240" w:lineRule="auto"/>
        <w:ind w:firstLine="709"/>
        <w:jc w:val="both"/>
        <w:rPr>
          <w:sz w:val="28"/>
          <w:szCs w:val="28"/>
        </w:rPr>
      </w:pPr>
      <w:proofErr w:type="gramStart"/>
      <w:r w:rsidRPr="00FD5FC9">
        <w:rPr>
          <w:sz w:val="28"/>
          <w:szCs w:val="28"/>
        </w:rPr>
        <w:t>фамилия, имя, отчество (при наличии) гражданина (в именительном падеже) и его почтовый адрес, телефон (при наличии);</w:t>
      </w:r>
      <w:proofErr w:type="gramEnd"/>
    </w:p>
    <w:p w:rsidR="00EF4A85" w:rsidRPr="00FD5FC9" w:rsidRDefault="00EF4A85" w:rsidP="00EF4A85">
      <w:pPr>
        <w:pStyle w:val="affffc"/>
        <w:shd w:val="clear" w:color="auto" w:fill="auto"/>
        <w:spacing w:before="0" w:after="0" w:line="240" w:lineRule="auto"/>
        <w:ind w:firstLine="709"/>
        <w:jc w:val="both"/>
        <w:rPr>
          <w:sz w:val="28"/>
          <w:szCs w:val="28"/>
        </w:rPr>
      </w:pPr>
      <w:proofErr w:type="gramStart"/>
      <w:r w:rsidRPr="00FD5FC9">
        <w:rPr>
          <w:sz w:val="28"/>
          <w:szCs w:val="28"/>
        </w:rPr>
        <w:t xml:space="preserve">форма обращения (устно, письменно) вид обращения (заявление, предложение, жалоба и другое); </w:t>
      </w:r>
      <w:proofErr w:type="gramEnd"/>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 xml:space="preserve">признак обращения (первичное, повторное, многократное, дубликатное); </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содержание вопроса, которое должно быть ясным и понятным, отражать его суть;</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шифр тематики обращения согласно Типовому общероссийскому тематическому классификатору обращений граждан, организаций и общественных объединений;</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результат рассмотрения вопроса, содержащегося в устном обращении гражданина (разъяснено в ходе приема, принято письменное обращение).</w:t>
      </w:r>
    </w:p>
    <w:p w:rsidR="00EF4A85" w:rsidRPr="00FD5FC9" w:rsidRDefault="002E1491" w:rsidP="002E1491">
      <w:pPr>
        <w:pStyle w:val="affffc"/>
        <w:numPr>
          <w:ilvl w:val="0"/>
          <w:numId w:val="25"/>
        </w:numPr>
        <w:shd w:val="clear" w:color="auto" w:fill="auto"/>
        <w:tabs>
          <w:tab w:val="left" w:pos="1850"/>
        </w:tabs>
        <w:spacing w:before="0" w:after="0" w:line="240" w:lineRule="auto"/>
        <w:jc w:val="both"/>
        <w:rPr>
          <w:sz w:val="28"/>
          <w:szCs w:val="28"/>
        </w:rPr>
      </w:pPr>
      <w:r>
        <w:rPr>
          <w:sz w:val="28"/>
          <w:szCs w:val="28"/>
        </w:rPr>
        <w:t>Работник</w:t>
      </w:r>
      <w:r w:rsidR="00EF4A85" w:rsidRPr="00FD5FC9">
        <w:rPr>
          <w:sz w:val="28"/>
          <w:szCs w:val="28"/>
        </w:rPr>
        <w:t xml:space="preserve">, ведущий прием, дает заявителю исчерпывающие разъяснения в части, относящейся к компетенции </w:t>
      </w:r>
      <w:r>
        <w:rPr>
          <w:sz w:val="28"/>
          <w:szCs w:val="28"/>
        </w:rPr>
        <w:t>общего отдела</w:t>
      </w:r>
      <w:r w:rsidR="00EF4A85" w:rsidRPr="00FD5FC9">
        <w:rPr>
          <w:sz w:val="28"/>
          <w:szCs w:val="28"/>
        </w:rPr>
        <w:t xml:space="preserve">, в том числе о порядке организации личного приема граждан в администрации </w:t>
      </w:r>
      <w:r w:rsidRPr="002E1491">
        <w:rPr>
          <w:sz w:val="28"/>
          <w:szCs w:val="28"/>
        </w:rPr>
        <w:t>Советского сельского поселения Новокубанского района</w:t>
      </w:r>
      <w:r w:rsidR="00EF4A85" w:rsidRPr="00FD5FC9">
        <w:rPr>
          <w:sz w:val="28"/>
          <w:szCs w:val="28"/>
        </w:rPr>
        <w:t>, а также дает необходимые разъяснения по составлению письменного обращения в соответствии со статьей 7 Федерального закона № 59-ФЗ.</w:t>
      </w:r>
    </w:p>
    <w:p w:rsidR="00EF4A85" w:rsidRPr="00FD5FC9" w:rsidRDefault="00EF4A85" w:rsidP="00EF4A85">
      <w:pPr>
        <w:pStyle w:val="affffc"/>
        <w:shd w:val="clear" w:color="auto" w:fill="auto"/>
        <w:spacing w:before="0" w:after="0" w:line="240" w:lineRule="auto"/>
        <w:ind w:firstLine="709"/>
        <w:jc w:val="both"/>
        <w:rPr>
          <w:sz w:val="28"/>
          <w:szCs w:val="28"/>
        </w:rPr>
      </w:pPr>
      <w:proofErr w:type="gramStart"/>
      <w:r w:rsidRPr="00FD5FC9">
        <w:rPr>
          <w:sz w:val="28"/>
          <w:szCs w:val="28"/>
        </w:rPr>
        <w:t xml:space="preserve">Если поднимаемые в ходе приема вопросы относятся к компетенции иных структурных подразделений администрации </w:t>
      </w:r>
      <w:r w:rsidR="002E1491" w:rsidRPr="002E1491">
        <w:rPr>
          <w:sz w:val="28"/>
          <w:szCs w:val="28"/>
        </w:rPr>
        <w:t>Советского сельского поселения Новокубанского района</w:t>
      </w:r>
      <w:r w:rsidRPr="00FD5FC9">
        <w:rPr>
          <w:sz w:val="28"/>
          <w:szCs w:val="28"/>
        </w:rPr>
        <w:t xml:space="preserve">, работником в день обращения гражданина организуется проведение приема заявителя работниками соответствующего структурного подразделения администрации </w:t>
      </w:r>
      <w:r w:rsidR="00BA54A1" w:rsidRPr="00BA54A1">
        <w:rPr>
          <w:sz w:val="28"/>
          <w:szCs w:val="28"/>
        </w:rPr>
        <w:t>Советского сельского поселения Новокубанского района</w:t>
      </w:r>
      <w:r w:rsidRPr="00FD5FC9">
        <w:rPr>
          <w:sz w:val="28"/>
          <w:szCs w:val="28"/>
        </w:rPr>
        <w:t>, в компетенцию которых входит решение поставленных в обращении вопросов, лично, по телефону либо в режиме видеосвязи с использованием системы личного приема граждан на</w:t>
      </w:r>
      <w:proofErr w:type="gramEnd"/>
      <w:r w:rsidRPr="00FD5FC9">
        <w:rPr>
          <w:sz w:val="28"/>
          <w:szCs w:val="28"/>
        </w:rPr>
        <w:t xml:space="preserve"> базе сетевого справочного телефонного узла Российской Федерации (далее - ССТУ</w:t>
      </w:r>
      <w:proofErr w:type="gramStart"/>
      <w:r w:rsidRPr="00FD5FC9">
        <w:rPr>
          <w:sz w:val="28"/>
          <w:szCs w:val="28"/>
        </w:rPr>
        <w:t>.Р</w:t>
      </w:r>
      <w:proofErr w:type="gramEnd"/>
      <w:r w:rsidRPr="00FD5FC9">
        <w:rPr>
          <w:sz w:val="28"/>
          <w:szCs w:val="28"/>
        </w:rPr>
        <w:t>Ф).</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В случае если в устном обращении гражданина содержатся вопросы, решение которых входит в компетенцию территориальных органов федеральных органов исполнительной власти, органов исполнительной власти Краснодарского края и иных органов, осуществляющих публично значимые функции, заявителю дается разъяснение, куда и в каком порядке ему следует обратиться.</w:t>
      </w:r>
    </w:p>
    <w:p w:rsidR="00EF4A85" w:rsidRPr="00FD5FC9" w:rsidRDefault="00EF4A85" w:rsidP="00BA54A1">
      <w:pPr>
        <w:pStyle w:val="affffc"/>
        <w:numPr>
          <w:ilvl w:val="0"/>
          <w:numId w:val="25"/>
        </w:numPr>
        <w:shd w:val="clear" w:color="auto" w:fill="auto"/>
        <w:tabs>
          <w:tab w:val="left" w:pos="1643"/>
        </w:tabs>
        <w:spacing w:before="0" w:after="0" w:line="240" w:lineRule="auto"/>
        <w:jc w:val="both"/>
        <w:rPr>
          <w:sz w:val="28"/>
          <w:szCs w:val="28"/>
        </w:rPr>
      </w:pPr>
      <w:proofErr w:type="gramStart"/>
      <w:r w:rsidRPr="00FD5FC9">
        <w:rPr>
          <w:sz w:val="28"/>
          <w:szCs w:val="28"/>
        </w:rPr>
        <w:t xml:space="preserve">В случае если гражданин обратился в приемную администрации </w:t>
      </w:r>
      <w:r w:rsidR="00BA54A1" w:rsidRPr="00BA54A1">
        <w:rPr>
          <w:sz w:val="28"/>
          <w:szCs w:val="28"/>
        </w:rPr>
        <w:t xml:space="preserve">Советского сельского поселения Новокубанского района </w:t>
      </w:r>
      <w:r w:rsidRPr="00FD5FC9">
        <w:rPr>
          <w:sz w:val="28"/>
          <w:szCs w:val="28"/>
        </w:rPr>
        <w:t xml:space="preserve">с просьбой об оказании бесплатной юридической помощи, ему предоставляется информация об адвокатах и нотариусах, являющихся участниками государственной системы оказания бесплатной юридической помощи на территории Краснодарского </w:t>
      </w:r>
      <w:r w:rsidRPr="00FD5FC9">
        <w:rPr>
          <w:sz w:val="28"/>
          <w:szCs w:val="28"/>
        </w:rPr>
        <w:lastRenderedPageBreak/>
        <w:t>края, или адреса размещения ГКУ КК</w:t>
      </w:r>
      <w:r>
        <w:rPr>
          <w:sz w:val="28"/>
          <w:szCs w:val="28"/>
        </w:rPr>
        <w:t xml:space="preserve"> «</w:t>
      </w:r>
      <w:r w:rsidRPr="00FD5FC9">
        <w:rPr>
          <w:sz w:val="28"/>
          <w:szCs w:val="28"/>
        </w:rPr>
        <w:t>Государственное юридическое бюро Краснодарского края</w:t>
      </w:r>
      <w:r>
        <w:rPr>
          <w:sz w:val="28"/>
          <w:szCs w:val="28"/>
        </w:rPr>
        <w:t>»</w:t>
      </w:r>
      <w:r w:rsidRPr="00FD5FC9">
        <w:rPr>
          <w:sz w:val="28"/>
          <w:szCs w:val="28"/>
        </w:rPr>
        <w:t xml:space="preserve"> для оказания бесплатной юридической помощи отдельным категориям граждан.</w:t>
      </w:r>
      <w:proofErr w:type="gramEnd"/>
    </w:p>
    <w:p w:rsidR="00EF4A85" w:rsidRPr="00FD5FC9" w:rsidRDefault="00EF4A85" w:rsidP="00EF4A85">
      <w:pPr>
        <w:pStyle w:val="affffc"/>
        <w:numPr>
          <w:ilvl w:val="0"/>
          <w:numId w:val="25"/>
        </w:numPr>
        <w:shd w:val="clear" w:color="auto" w:fill="auto"/>
        <w:tabs>
          <w:tab w:val="left" w:pos="1610"/>
        </w:tabs>
        <w:spacing w:before="0" w:after="0" w:line="240" w:lineRule="auto"/>
        <w:ind w:firstLine="709"/>
        <w:jc w:val="both"/>
        <w:rPr>
          <w:sz w:val="28"/>
          <w:szCs w:val="28"/>
        </w:rPr>
      </w:pPr>
      <w:r w:rsidRPr="00FD5FC9">
        <w:rPr>
          <w:sz w:val="28"/>
          <w:szCs w:val="28"/>
        </w:rPr>
        <w:t>В случае поступления в общественную приемную уведомления о проведении публичного мероприятия приглашается работник</w:t>
      </w:r>
      <w:r w:rsidR="00BA54A1">
        <w:rPr>
          <w:sz w:val="28"/>
          <w:szCs w:val="28"/>
        </w:rPr>
        <w:t>,</w:t>
      </w:r>
      <w:r w:rsidRPr="00FD5FC9">
        <w:rPr>
          <w:sz w:val="28"/>
          <w:szCs w:val="28"/>
        </w:rPr>
        <w:t xml:space="preserve"> в полномочия которого входит решение данного вопроса, для дальнейшей организации работы с ним в порядке, установленном Федеральным законом от 19 июня 2004 года № 54-ФЗ</w:t>
      </w:r>
      <w:r>
        <w:rPr>
          <w:sz w:val="28"/>
          <w:szCs w:val="28"/>
        </w:rPr>
        <w:t xml:space="preserve"> «</w:t>
      </w:r>
      <w:r w:rsidRPr="00FD5FC9">
        <w:rPr>
          <w:sz w:val="28"/>
          <w:szCs w:val="28"/>
        </w:rPr>
        <w:t>О собраниях, митингах, демонстрациях, шествиях и пикетированиях</w:t>
      </w:r>
      <w:r>
        <w:rPr>
          <w:sz w:val="28"/>
          <w:szCs w:val="28"/>
        </w:rPr>
        <w:t>»</w:t>
      </w:r>
      <w:r w:rsidRPr="00FD5FC9">
        <w:rPr>
          <w:sz w:val="28"/>
          <w:szCs w:val="28"/>
        </w:rPr>
        <w:t>.</w:t>
      </w:r>
    </w:p>
    <w:p w:rsidR="00EF4A85" w:rsidRPr="00FD5FC9" w:rsidRDefault="00EF4A85" w:rsidP="00BA54A1">
      <w:pPr>
        <w:pStyle w:val="affffc"/>
        <w:numPr>
          <w:ilvl w:val="0"/>
          <w:numId w:val="25"/>
        </w:numPr>
        <w:shd w:val="clear" w:color="auto" w:fill="auto"/>
        <w:tabs>
          <w:tab w:val="left" w:pos="1614"/>
        </w:tabs>
        <w:spacing w:before="0" w:after="0" w:line="240" w:lineRule="auto"/>
        <w:jc w:val="both"/>
        <w:rPr>
          <w:sz w:val="28"/>
          <w:szCs w:val="28"/>
        </w:rPr>
      </w:pPr>
      <w:r w:rsidRPr="00FD5FC9">
        <w:rPr>
          <w:sz w:val="28"/>
          <w:szCs w:val="28"/>
        </w:rPr>
        <w:t xml:space="preserve">В ходе приема гражданин вправе оставить письменное обращение на имя главы </w:t>
      </w:r>
      <w:r w:rsidR="00BA54A1" w:rsidRPr="00BA54A1">
        <w:rPr>
          <w:sz w:val="28"/>
          <w:szCs w:val="28"/>
        </w:rPr>
        <w:t xml:space="preserve">Советского сельского поселения Новокубанского района </w:t>
      </w:r>
      <w:r w:rsidR="00BA54A1">
        <w:rPr>
          <w:sz w:val="28"/>
          <w:szCs w:val="28"/>
        </w:rPr>
        <w:t>или заместителя</w:t>
      </w:r>
      <w:r w:rsidRPr="00FD5FC9">
        <w:rPr>
          <w:sz w:val="28"/>
          <w:szCs w:val="28"/>
        </w:rPr>
        <w:t>, которое подлежит регистрации и рассмотрению в соответствии с Федеральным законом № 59-ФЗ и настоящей Инструкцией.</w:t>
      </w:r>
    </w:p>
    <w:p w:rsidR="00EF4A85" w:rsidRPr="00FD5FC9" w:rsidRDefault="00EF4A85" w:rsidP="00BA54A1">
      <w:pPr>
        <w:pStyle w:val="affffc"/>
        <w:numPr>
          <w:ilvl w:val="0"/>
          <w:numId w:val="25"/>
        </w:numPr>
        <w:shd w:val="clear" w:color="auto" w:fill="auto"/>
        <w:tabs>
          <w:tab w:val="left" w:pos="1749"/>
        </w:tabs>
        <w:spacing w:before="0" w:after="0" w:line="240" w:lineRule="auto"/>
        <w:jc w:val="both"/>
        <w:rPr>
          <w:sz w:val="28"/>
          <w:szCs w:val="28"/>
        </w:rPr>
      </w:pPr>
      <w:proofErr w:type="gramStart"/>
      <w:r w:rsidRPr="00FD5FC9">
        <w:rPr>
          <w:sz w:val="28"/>
          <w:szCs w:val="28"/>
        </w:rPr>
        <w:t>Проведение гражданами фотосъемки, аудио- и видеозаписи, прямой трансляции в информационно-телекоммуникационной сети</w:t>
      </w:r>
      <w:r>
        <w:rPr>
          <w:sz w:val="28"/>
          <w:szCs w:val="28"/>
        </w:rPr>
        <w:t xml:space="preserve"> «</w:t>
      </w:r>
      <w:r w:rsidRPr="00FD5FC9">
        <w:rPr>
          <w:sz w:val="28"/>
          <w:szCs w:val="28"/>
        </w:rPr>
        <w:t>Интернет</w:t>
      </w:r>
      <w:r>
        <w:rPr>
          <w:sz w:val="28"/>
          <w:szCs w:val="28"/>
        </w:rPr>
        <w:t>»</w:t>
      </w:r>
      <w:r w:rsidRPr="00FD5FC9">
        <w:rPr>
          <w:sz w:val="28"/>
          <w:szCs w:val="28"/>
        </w:rPr>
        <w:t xml:space="preserve"> в общественной приемной администрации </w:t>
      </w:r>
      <w:r w:rsidR="00BA54A1" w:rsidRPr="00BA54A1">
        <w:rPr>
          <w:sz w:val="28"/>
          <w:szCs w:val="28"/>
        </w:rPr>
        <w:t xml:space="preserve">Советского сельского поселения Новокубанского района </w:t>
      </w:r>
      <w:r w:rsidRPr="00FD5FC9">
        <w:rPr>
          <w:sz w:val="28"/>
          <w:szCs w:val="28"/>
        </w:rPr>
        <w:t xml:space="preserve">возможно только при условии, что это не повлечет за собой обнародование и дальнейшее использование изображений иных граждан, реализующих право на личное обращение в администрацию </w:t>
      </w:r>
      <w:r w:rsidR="00BA54A1" w:rsidRPr="00BA54A1">
        <w:rPr>
          <w:sz w:val="28"/>
          <w:szCs w:val="28"/>
        </w:rPr>
        <w:t>Советского сельского поселения Новокубанского района</w:t>
      </w:r>
      <w:r w:rsidRPr="00FD5FC9">
        <w:rPr>
          <w:sz w:val="28"/>
          <w:szCs w:val="28"/>
        </w:rPr>
        <w:t xml:space="preserve">, а также работника </w:t>
      </w:r>
      <w:r w:rsidR="00BA54A1">
        <w:rPr>
          <w:sz w:val="28"/>
          <w:szCs w:val="28"/>
        </w:rPr>
        <w:t>общественной приемной</w:t>
      </w:r>
      <w:r w:rsidRPr="00FD5FC9">
        <w:rPr>
          <w:sz w:val="28"/>
          <w:szCs w:val="28"/>
        </w:rPr>
        <w:t>, обеспечивающего реализацию данного правомочия, без</w:t>
      </w:r>
      <w:proofErr w:type="gramEnd"/>
      <w:r w:rsidRPr="00FD5FC9">
        <w:rPr>
          <w:sz w:val="28"/>
          <w:szCs w:val="28"/>
        </w:rPr>
        <w:t xml:space="preserve"> их согласия.</w:t>
      </w:r>
    </w:p>
    <w:p w:rsidR="00EF4A85" w:rsidRPr="00FD5FC9" w:rsidRDefault="00EF4A85" w:rsidP="00BA54A1">
      <w:pPr>
        <w:pStyle w:val="affffc"/>
        <w:numPr>
          <w:ilvl w:val="0"/>
          <w:numId w:val="25"/>
        </w:numPr>
        <w:shd w:val="clear" w:color="auto" w:fill="auto"/>
        <w:tabs>
          <w:tab w:val="left" w:pos="1854"/>
        </w:tabs>
        <w:spacing w:before="0" w:after="0" w:line="240" w:lineRule="auto"/>
        <w:jc w:val="both"/>
        <w:rPr>
          <w:sz w:val="28"/>
          <w:szCs w:val="28"/>
        </w:rPr>
      </w:pPr>
      <w:r w:rsidRPr="00FD5FC9">
        <w:rPr>
          <w:sz w:val="28"/>
          <w:szCs w:val="28"/>
        </w:rPr>
        <w:t xml:space="preserve">Руководители структурных подразделений администрации </w:t>
      </w:r>
      <w:r w:rsidR="00BA54A1" w:rsidRPr="00BA54A1">
        <w:rPr>
          <w:sz w:val="28"/>
          <w:szCs w:val="28"/>
        </w:rPr>
        <w:t xml:space="preserve">Советского сельского поселения Новокубанского района </w:t>
      </w:r>
      <w:r w:rsidRPr="00FD5FC9">
        <w:rPr>
          <w:sz w:val="28"/>
          <w:szCs w:val="28"/>
        </w:rPr>
        <w:t xml:space="preserve">осуществляют личный прием граждан в соответствии с утвержденными графиками. Организация и проведение приемов граждан осуществляются ответственными работниками соответствующих структурных подразделений администрации </w:t>
      </w:r>
      <w:r w:rsidR="00BA54A1" w:rsidRPr="00BA54A1">
        <w:rPr>
          <w:sz w:val="28"/>
          <w:szCs w:val="28"/>
        </w:rPr>
        <w:t>Советского сельского поселения Новокубанского района</w:t>
      </w:r>
      <w:r w:rsidRPr="00FD5FC9">
        <w:rPr>
          <w:sz w:val="28"/>
          <w:szCs w:val="28"/>
        </w:rPr>
        <w:t>.</w:t>
      </w:r>
    </w:p>
    <w:p w:rsidR="00EF4A85" w:rsidRPr="00FD5FC9" w:rsidRDefault="00EF4A85" w:rsidP="00EF4A85">
      <w:pPr>
        <w:pStyle w:val="affffc"/>
        <w:shd w:val="clear" w:color="auto" w:fill="auto"/>
        <w:tabs>
          <w:tab w:val="left" w:pos="1854"/>
        </w:tabs>
        <w:spacing w:before="0" w:after="0" w:line="240" w:lineRule="auto"/>
        <w:ind w:firstLine="0"/>
        <w:jc w:val="both"/>
        <w:rPr>
          <w:sz w:val="28"/>
          <w:szCs w:val="28"/>
        </w:rPr>
      </w:pPr>
    </w:p>
    <w:p w:rsidR="00EF4A85" w:rsidRPr="00FD5FC9" w:rsidRDefault="00EF4A85" w:rsidP="00BA54A1">
      <w:pPr>
        <w:pStyle w:val="affffc"/>
        <w:numPr>
          <w:ilvl w:val="1"/>
          <w:numId w:val="16"/>
        </w:numPr>
        <w:shd w:val="clear" w:color="auto" w:fill="auto"/>
        <w:spacing w:before="0" w:after="0" w:line="240" w:lineRule="auto"/>
        <w:rPr>
          <w:b/>
          <w:sz w:val="28"/>
          <w:szCs w:val="28"/>
        </w:rPr>
      </w:pPr>
      <w:r w:rsidRPr="00FD5FC9">
        <w:rPr>
          <w:b/>
          <w:sz w:val="28"/>
          <w:szCs w:val="28"/>
        </w:rPr>
        <w:t xml:space="preserve">Организация личных приемов граждан главой </w:t>
      </w:r>
      <w:r w:rsidR="00BA54A1" w:rsidRPr="00BA54A1">
        <w:rPr>
          <w:b/>
          <w:sz w:val="28"/>
          <w:szCs w:val="28"/>
        </w:rPr>
        <w:t>Советского сельского поселения Новокубанского района</w:t>
      </w:r>
      <w:r w:rsidR="00BA54A1">
        <w:rPr>
          <w:b/>
          <w:sz w:val="28"/>
          <w:szCs w:val="28"/>
        </w:rPr>
        <w:t>, заместителем</w:t>
      </w:r>
    </w:p>
    <w:p w:rsidR="00EF4A85" w:rsidRPr="00FD5FC9" w:rsidRDefault="00EF4A85" w:rsidP="00EF4A85">
      <w:pPr>
        <w:pStyle w:val="affffc"/>
        <w:shd w:val="clear" w:color="auto" w:fill="auto"/>
        <w:spacing w:before="0" w:after="0" w:line="240" w:lineRule="auto"/>
        <w:ind w:firstLine="0"/>
        <w:jc w:val="left"/>
        <w:rPr>
          <w:b/>
          <w:sz w:val="28"/>
          <w:szCs w:val="28"/>
        </w:rPr>
      </w:pPr>
    </w:p>
    <w:p w:rsidR="00EF4A85" w:rsidRPr="00FD5FC9" w:rsidRDefault="00EF4A85" w:rsidP="00BA54A1">
      <w:pPr>
        <w:pStyle w:val="affffc"/>
        <w:numPr>
          <w:ilvl w:val="0"/>
          <w:numId w:val="26"/>
        </w:numPr>
        <w:shd w:val="clear" w:color="auto" w:fill="auto"/>
        <w:tabs>
          <w:tab w:val="left" w:pos="1628"/>
        </w:tabs>
        <w:spacing w:before="0" w:after="0" w:line="240" w:lineRule="auto"/>
        <w:ind w:firstLine="709"/>
        <w:jc w:val="both"/>
        <w:rPr>
          <w:sz w:val="28"/>
          <w:szCs w:val="28"/>
        </w:rPr>
      </w:pPr>
      <w:r w:rsidRPr="00FD5FC9">
        <w:rPr>
          <w:sz w:val="28"/>
          <w:szCs w:val="28"/>
        </w:rPr>
        <w:t xml:space="preserve">Личный прием граждан проводится главой </w:t>
      </w:r>
      <w:r w:rsidR="00BA54A1" w:rsidRPr="00BA54A1">
        <w:rPr>
          <w:sz w:val="28"/>
          <w:szCs w:val="28"/>
        </w:rPr>
        <w:t>Советского сельского поселения Новокубанского района</w:t>
      </w:r>
      <w:r w:rsidR="00BA54A1">
        <w:rPr>
          <w:sz w:val="28"/>
          <w:szCs w:val="28"/>
        </w:rPr>
        <w:t>, заместителем</w:t>
      </w:r>
      <w:r w:rsidRPr="00FD5FC9">
        <w:rPr>
          <w:sz w:val="28"/>
          <w:szCs w:val="28"/>
        </w:rPr>
        <w:t xml:space="preserve"> согласно утвержденному графику.</w:t>
      </w:r>
    </w:p>
    <w:p w:rsidR="00EF4A85" w:rsidRPr="00FD5FC9" w:rsidRDefault="00EF4A85" w:rsidP="00BA54A1">
      <w:pPr>
        <w:pStyle w:val="affffc"/>
        <w:numPr>
          <w:ilvl w:val="0"/>
          <w:numId w:val="26"/>
        </w:numPr>
        <w:shd w:val="clear" w:color="auto" w:fill="auto"/>
        <w:tabs>
          <w:tab w:val="left" w:pos="1460"/>
        </w:tabs>
        <w:spacing w:before="0" w:after="0" w:line="240" w:lineRule="auto"/>
        <w:ind w:firstLine="709"/>
        <w:jc w:val="both"/>
        <w:rPr>
          <w:sz w:val="28"/>
          <w:szCs w:val="28"/>
        </w:rPr>
      </w:pPr>
      <w:r w:rsidRPr="00FD5FC9">
        <w:rPr>
          <w:sz w:val="28"/>
          <w:szCs w:val="28"/>
        </w:rPr>
        <w:t xml:space="preserve">Дни и время личного приема главой </w:t>
      </w:r>
      <w:r w:rsidR="00BA54A1" w:rsidRPr="00BA54A1">
        <w:rPr>
          <w:sz w:val="28"/>
          <w:szCs w:val="28"/>
        </w:rPr>
        <w:t>Советского сельского поселения Новокубанского района</w:t>
      </w:r>
      <w:r w:rsidRPr="00FD5FC9">
        <w:rPr>
          <w:sz w:val="28"/>
          <w:szCs w:val="28"/>
        </w:rPr>
        <w:t xml:space="preserve">, список граждан на личный прием к главе </w:t>
      </w:r>
      <w:r w:rsidR="00BA54A1" w:rsidRPr="00BA54A1">
        <w:rPr>
          <w:sz w:val="28"/>
          <w:szCs w:val="28"/>
        </w:rPr>
        <w:t>Советского сельского поселения Новокубанского района</w:t>
      </w:r>
      <w:r w:rsidRPr="00FD5FC9">
        <w:rPr>
          <w:sz w:val="28"/>
          <w:szCs w:val="28"/>
        </w:rPr>
        <w:t xml:space="preserve">, а также участники приема устанавливаются по согласованию с главой </w:t>
      </w:r>
      <w:r w:rsidR="00BA54A1" w:rsidRPr="00BA54A1">
        <w:rPr>
          <w:sz w:val="28"/>
          <w:szCs w:val="28"/>
        </w:rPr>
        <w:t>Советского сельского поселения Новокубанского района</w:t>
      </w:r>
      <w:r w:rsidRPr="00FD5FC9">
        <w:rPr>
          <w:sz w:val="28"/>
          <w:szCs w:val="28"/>
        </w:rPr>
        <w:t>.</w:t>
      </w:r>
    </w:p>
    <w:p w:rsidR="00EF4A85" w:rsidRPr="00FD5FC9" w:rsidRDefault="00EF4A85" w:rsidP="00EF4A85">
      <w:pPr>
        <w:pStyle w:val="affffc"/>
        <w:numPr>
          <w:ilvl w:val="0"/>
          <w:numId w:val="26"/>
        </w:numPr>
        <w:shd w:val="clear" w:color="auto" w:fill="auto"/>
        <w:tabs>
          <w:tab w:val="left" w:pos="1489"/>
        </w:tabs>
        <w:spacing w:before="0" w:after="0" w:line="240" w:lineRule="auto"/>
        <w:ind w:firstLine="709"/>
        <w:jc w:val="both"/>
        <w:rPr>
          <w:sz w:val="28"/>
          <w:szCs w:val="28"/>
        </w:rPr>
      </w:pPr>
      <w:r w:rsidRPr="00FD5FC9">
        <w:rPr>
          <w:sz w:val="28"/>
          <w:szCs w:val="28"/>
        </w:rPr>
        <w:t>Список граждан на прием к</w:t>
      </w:r>
      <w:r w:rsidR="00BA54A1">
        <w:rPr>
          <w:sz w:val="28"/>
          <w:szCs w:val="28"/>
        </w:rPr>
        <w:t xml:space="preserve"> заместителю</w:t>
      </w:r>
      <w:r w:rsidRPr="00FD5FC9">
        <w:rPr>
          <w:sz w:val="28"/>
          <w:szCs w:val="28"/>
        </w:rPr>
        <w:t xml:space="preserve"> передае</w:t>
      </w:r>
      <w:r w:rsidR="00BA54A1">
        <w:rPr>
          <w:sz w:val="28"/>
          <w:szCs w:val="28"/>
        </w:rPr>
        <w:t>тся на согласование заместителю. Он</w:t>
      </w:r>
      <w:r w:rsidRPr="00FD5FC9">
        <w:rPr>
          <w:sz w:val="28"/>
          <w:szCs w:val="28"/>
        </w:rPr>
        <w:t>, с учетом</w:t>
      </w:r>
      <w:r w:rsidR="00BA54A1">
        <w:rPr>
          <w:sz w:val="28"/>
          <w:szCs w:val="28"/>
        </w:rPr>
        <w:t xml:space="preserve"> поднимаемых вопросов, определяе</w:t>
      </w:r>
      <w:r w:rsidRPr="00FD5FC9">
        <w:rPr>
          <w:sz w:val="28"/>
          <w:szCs w:val="28"/>
        </w:rPr>
        <w:t>т участников приема, к компетенции которых относится рассмотрение поставленных вопросов.</w:t>
      </w:r>
    </w:p>
    <w:p w:rsidR="00EF4A85" w:rsidRPr="00FD5FC9" w:rsidRDefault="00EF4A85" w:rsidP="00BA54A1">
      <w:pPr>
        <w:pStyle w:val="affffc"/>
        <w:numPr>
          <w:ilvl w:val="0"/>
          <w:numId w:val="26"/>
        </w:numPr>
        <w:shd w:val="clear" w:color="auto" w:fill="auto"/>
        <w:tabs>
          <w:tab w:val="left" w:pos="1590"/>
        </w:tabs>
        <w:spacing w:before="0" w:after="0" w:line="240" w:lineRule="auto"/>
        <w:ind w:firstLine="709"/>
        <w:jc w:val="both"/>
        <w:rPr>
          <w:sz w:val="28"/>
          <w:szCs w:val="28"/>
        </w:rPr>
      </w:pPr>
      <w:r w:rsidRPr="00FD5FC9">
        <w:rPr>
          <w:sz w:val="28"/>
          <w:szCs w:val="28"/>
        </w:rPr>
        <w:lastRenderedPageBreak/>
        <w:t xml:space="preserve">Подготовка личных приемов граждан главой </w:t>
      </w:r>
      <w:r w:rsidR="00BA54A1" w:rsidRPr="00BA54A1">
        <w:rPr>
          <w:sz w:val="28"/>
          <w:szCs w:val="28"/>
        </w:rPr>
        <w:t xml:space="preserve">Советского сельского поселения Новокубанского района </w:t>
      </w:r>
      <w:r w:rsidR="00BA54A1">
        <w:rPr>
          <w:sz w:val="28"/>
          <w:szCs w:val="28"/>
        </w:rPr>
        <w:t>и заместителем</w:t>
      </w:r>
      <w:r w:rsidRPr="00FD5FC9">
        <w:rPr>
          <w:sz w:val="28"/>
          <w:szCs w:val="28"/>
        </w:rPr>
        <w:t xml:space="preserve"> осуществляется </w:t>
      </w:r>
      <w:proofErr w:type="gramStart"/>
      <w:r w:rsidRPr="00FD5FC9">
        <w:rPr>
          <w:sz w:val="28"/>
          <w:szCs w:val="28"/>
        </w:rPr>
        <w:t>по результатам рассмотрения письменного обращения гражданина с просьбой о записи на личный прием по конкретному вопросу</w:t>
      </w:r>
      <w:proofErr w:type="gramEnd"/>
      <w:r w:rsidRPr="00FD5FC9">
        <w:rPr>
          <w:sz w:val="28"/>
          <w:szCs w:val="28"/>
        </w:rPr>
        <w:t>.</w:t>
      </w:r>
    </w:p>
    <w:p w:rsidR="00EF4A85" w:rsidRPr="00FD5FC9" w:rsidRDefault="00EF4A85" w:rsidP="00EF4A85">
      <w:pPr>
        <w:pStyle w:val="affffc"/>
        <w:shd w:val="clear" w:color="auto" w:fill="auto"/>
        <w:spacing w:before="0" w:after="0" w:line="240" w:lineRule="auto"/>
        <w:ind w:firstLine="709"/>
        <w:jc w:val="both"/>
        <w:rPr>
          <w:sz w:val="28"/>
          <w:szCs w:val="28"/>
        </w:rPr>
      </w:pPr>
      <w:proofErr w:type="gramStart"/>
      <w:r w:rsidRPr="00FD5FC9">
        <w:rPr>
          <w:sz w:val="28"/>
          <w:szCs w:val="28"/>
        </w:rPr>
        <w:t>Гражданин в обращении с просьбой о проведении личного приема в обязательном порядке указывает фамилию, имя, отчество либо должность должностного лица, о личном приеме которым он ходатайствует, а также свою фамилию, имя и отчество (последнее - при наличии), почтовый адрес или адрес электронной почты и содержание вопроса, требующего рассмотрения в ходе личного приема.</w:t>
      </w:r>
      <w:proofErr w:type="gramEnd"/>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Также гражданин вправе указать номер телефона (при наличии) и информацию о том, куда он ранее обращался за разрешением поставленного вопроса, с приложением подтверждающих документов либо их копий.</w:t>
      </w:r>
    </w:p>
    <w:p w:rsidR="00EF4A85" w:rsidRPr="00FD5FC9" w:rsidRDefault="00EF4A85" w:rsidP="00BA54A1">
      <w:pPr>
        <w:pStyle w:val="affffc"/>
        <w:numPr>
          <w:ilvl w:val="0"/>
          <w:numId w:val="26"/>
        </w:numPr>
        <w:shd w:val="clear" w:color="auto" w:fill="auto"/>
        <w:tabs>
          <w:tab w:val="left" w:pos="1465"/>
        </w:tabs>
        <w:spacing w:before="0" w:after="0" w:line="240" w:lineRule="auto"/>
        <w:ind w:firstLine="709"/>
        <w:jc w:val="both"/>
        <w:rPr>
          <w:sz w:val="28"/>
          <w:szCs w:val="28"/>
        </w:rPr>
      </w:pPr>
      <w:proofErr w:type="gramStart"/>
      <w:r w:rsidRPr="00FD5FC9">
        <w:rPr>
          <w:sz w:val="28"/>
          <w:szCs w:val="28"/>
        </w:rPr>
        <w:t xml:space="preserve">В случае если решение вопроса, с которым гражданин обратился на личный прием к главе </w:t>
      </w:r>
      <w:r w:rsidR="00BA54A1" w:rsidRPr="00BA54A1">
        <w:rPr>
          <w:sz w:val="28"/>
          <w:szCs w:val="28"/>
        </w:rPr>
        <w:t>Советского сельского поселения Новокубанского района</w:t>
      </w:r>
      <w:r w:rsidRPr="00FD5FC9">
        <w:rPr>
          <w:sz w:val="28"/>
          <w:szCs w:val="28"/>
        </w:rPr>
        <w:t xml:space="preserve">, находится в компетенции администрации </w:t>
      </w:r>
      <w:r w:rsidR="00BA54A1" w:rsidRPr="00BA54A1">
        <w:rPr>
          <w:sz w:val="28"/>
          <w:szCs w:val="28"/>
        </w:rPr>
        <w:t>Советского сельского поселения Новокубанского района</w:t>
      </w:r>
      <w:r w:rsidRPr="00FD5FC9">
        <w:rPr>
          <w:sz w:val="28"/>
          <w:szCs w:val="28"/>
        </w:rPr>
        <w:t xml:space="preserve"> и гражданин ранее не обращался по данному вопросу на личный прием к руководителям соответствующих структурных подразделений администрации </w:t>
      </w:r>
      <w:r w:rsidR="00BA54A1" w:rsidRPr="00BA54A1">
        <w:rPr>
          <w:sz w:val="28"/>
          <w:szCs w:val="28"/>
        </w:rPr>
        <w:t>Советского сельского поселения Новокубанского района</w:t>
      </w:r>
      <w:r w:rsidRPr="00FD5FC9">
        <w:rPr>
          <w:sz w:val="28"/>
          <w:szCs w:val="28"/>
        </w:rPr>
        <w:t xml:space="preserve">, главой </w:t>
      </w:r>
      <w:r w:rsidR="00BA54A1" w:rsidRPr="00BA54A1">
        <w:rPr>
          <w:sz w:val="28"/>
          <w:szCs w:val="28"/>
        </w:rPr>
        <w:t>Советского сельского поселения Новокубанского района</w:t>
      </w:r>
      <w:r w:rsidR="00BA54A1">
        <w:rPr>
          <w:sz w:val="28"/>
          <w:szCs w:val="28"/>
        </w:rPr>
        <w:t>, заместителем</w:t>
      </w:r>
      <w:r w:rsidRPr="00FD5FC9">
        <w:rPr>
          <w:sz w:val="28"/>
          <w:szCs w:val="28"/>
        </w:rPr>
        <w:t xml:space="preserve"> главы может быть</w:t>
      </w:r>
      <w:proofErr w:type="gramEnd"/>
      <w:r w:rsidRPr="00FD5FC9">
        <w:rPr>
          <w:sz w:val="28"/>
          <w:szCs w:val="28"/>
        </w:rPr>
        <w:t xml:space="preserve"> дано поручение о проведении личного приема гражданина руководителями соответствующих структурных подразделений администрации </w:t>
      </w:r>
      <w:r w:rsidR="00BA54A1" w:rsidRPr="00BA54A1">
        <w:rPr>
          <w:sz w:val="28"/>
          <w:szCs w:val="28"/>
        </w:rPr>
        <w:t>Советского сельского поселения Новокубанского района</w:t>
      </w:r>
      <w:r w:rsidRPr="00FD5FC9">
        <w:rPr>
          <w:sz w:val="28"/>
          <w:szCs w:val="28"/>
        </w:rPr>
        <w:t xml:space="preserve"> в соответствии с компетенцией поднимаемого вопроса.</w:t>
      </w:r>
    </w:p>
    <w:p w:rsidR="00EF4A85" w:rsidRPr="00FD5FC9" w:rsidRDefault="00EF4A85" w:rsidP="00EF4A85">
      <w:pPr>
        <w:pStyle w:val="affffc"/>
        <w:numPr>
          <w:ilvl w:val="0"/>
          <w:numId w:val="26"/>
        </w:numPr>
        <w:shd w:val="clear" w:color="auto" w:fill="auto"/>
        <w:tabs>
          <w:tab w:val="left" w:pos="1628"/>
        </w:tabs>
        <w:spacing w:before="0" w:after="0" w:line="240" w:lineRule="auto"/>
        <w:ind w:firstLine="709"/>
        <w:jc w:val="both"/>
        <w:rPr>
          <w:sz w:val="28"/>
          <w:szCs w:val="28"/>
        </w:rPr>
      </w:pPr>
      <w:r w:rsidRPr="00FD5FC9">
        <w:rPr>
          <w:sz w:val="28"/>
          <w:szCs w:val="28"/>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EF4A85" w:rsidRPr="00FD5FC9" w:rsidRDefault="00EF4A85" w:rsidP="00BA54A1">
      <w:pPr>
        <w:pStyle w:val="affffc"/>
        <w:numPr>
          <w:ilvl w:val="0"/>
          <w:numId w:val="26"/>
        </w:numPr>
        <w:shd w:val="clear" w:color="auto" w:fill="auto"/>
        <w:tabs>
          <w:tab w:val="left" w:pos="1786"/>
        </w:tabs>
        <w:spacing w:before="0" w:after="0" w:line="240" w:lineRule="auto"/>
        <w:ind w:firstLine="709"/>
        <w:jc w:val="both"/>
        <w:rPr>
          <w:sz w:val="28"/>
          <w:szCs w:val="28"/>
        </w:rPr>
      </w:pPr>
      <w:r w:rsidRPr="00FD5FC9">
        <w:rPr>
          <w:sz w:val="28"/>
          <w:szCs w:val="28"/>
        </w:rPr>
        <w:t xml:space="preserve">Личный прием главой </w:t>
      </w:r>
      <w:r w:rsidR="00BA54A1" w:rsidRPr="00BA54A1">
        <w:rPr>
          <w:sz w:val="28"/>
          <w:szCs w:val="28"/>
        </w:rPr>
        <w:t>Советского сельского поселения Новокубанского района</w:t>
      </w:r>
      <w:r w:rsidR="00BA54A1">
        <w:rPr>
          <w:sz w:val="28"/>
          <w:szCs w:val="28"/>
        </w:rPr>
        <w:t xml:space="preserve"> или заместителем</w:t>
      </w:r>
      <w:r w:rsidRPr="00FD5FC9">
        <w:rPr>
          <w:sz w:val="28"/>
          <w:szCs w:val="28"/>
        </w:rPr>
        <w:t xml:space="preserve"> ведется в индивидуальном порядке, за исключением случаев обращений граждан, нуждающихся в сопровождении.</w:t>
      </w:r>
    </w:p>
    <w:p w:rsidR="00EF4A85" w:rsidRPr="00FD5FC9" w:rsidRDefault="00EF4A85" w:rsidP="00BA54A1">
      <w:pPr>
        <w:pStyle w:val="affffc"/>
        <w:numPr>
          <w:ilvl w:val="0"/>
          <w:numId w:val="26"/>
        </w:numPr>
        <w:shd w:val="clear" w:color="auto" w:fill="auto"/>
        <w:tabs>
          <w:tab w:val="left" w:pos="1786"/>
        </w:tabs>
        <w:spacing w:before="0" w:after="0" w:line="240" w:lineRule="auto"/>
        <w:ind w:firstLine="709"/>
        <w:jc w:val="both"/>
        <w:rPr>
          <w:sz w:val="28"/>
          <w:szCs w:val="28"/>
        </w:rPr>
      </w:pPr>
      <w:r w:rsidRPr="00FD5FC9">
        <w:rPr>
          <w:sz w:val="28"/>
          <w:szCs w:val="28"/>
        </w:rPr>
        <w:t xml:space="preserve">Личный прием граждан главой </w:t>
      </w:r>
      <w:r w:rsidR="00BA54A1" w:rsidRPr="00BA54A1">
        <w:rPr>
          <w:sz w:val="28"/>
          <w:szCs w:val="28"/>
        </w:rPr>
        <w:t xml:space="preserve">Советского сельского поселения Новокубанского района </w:t>
      </w:r>
      <w:r w:rsidRPr="00FD5FC9">
        <w:rPr>
          <w:sz w:val="28"/>
          <w:szCs w:val="28"/>
        </w:rPr>
        <w:t>осуществляется, как правило, по обращениям, которы</w:t>
      </w:r>
      <w:r w:rsidR="00BA54A1">
        <w:rPr>
          <w:sz w:val="28"/>
          <w:szCs w:val="28"/>
        </w:rPr>
        <w:t>е были рассмотрены заместителем</w:t>
      </w:r>
      <w:r w:rsidRPr="00FD5FC9">
        <w:rPr>
          <w:sz w:val="28"/>
          <w:szCs w:val="28"/>
        </w:rPr>
        <w:t>.</w:t>
      </w:r>
      <w:r w:rsidR="00BA54A1">
        <w:rPr>
          <w:sz w:val="28"/>
          <w:szCs w:val="28"/>
        </w:rPr>
        <w:t xml:space="preserve"> </w:t>
      </w:r>
    </w:p>
    <w:p w:rsidR="00EF4A85" w:rsidRPr="00FD5FC9" w:rsidRDefault="00EF4A85" w:rsidP="00BA54A1">
      <w:pPr>
        <w:pStyle w:val="affffc"/>
        <w:numPr>
          <w:ilvl w:val="0"/>
          <w:numId w:val="26"/>
        </w:numPr>
        <w:shd w:val="clear" w:color="auto" w:fill="auto"/>
        <w:tabs>
          <w:tab w:val="left" w:pos="1902"/>
        </w:tabs>
        <w:spacing w:before="0" w:after="0" w:line="240" w:lineRule="auto"/>
        <w:ind w:firstLine="709"/>
        <w:jc w:val="both"/>
        <w:rPr>
          <w:sz w:val="28"/>
          <w:szCs w:val="28"/>
        </w:rPr>
      </w:pPr>
      <w:r w:rsidRPr="00FD5FC9">
        <w:rPr>
          <w:sz w:val="28"/>
          <w:szCs w:val="28"/>
        </w:rPr>
        <w:t xml:space="preserve">Личный прием главой </w:t>
      </w:r>
      <w:r w:rsidR="00BA54A1" w:rsidRPr="00BA54A1">
        <w:rPr>
          <w:sz w:val="28"/>
          <w:szCs w:val="28"/>
        </w:rPr>
        <w:t>Советского сельского поселения Новокубанского района</w:t>
      </w:r>
      <w:r w:rsidR="00BA54A1">
        <w:rPr>
          <w:sz w:val="28"/>
          <w:szCs w:val="28"/>
        </w:rPr>
        <w:t xml:space="preserve"> или заместителем</w:t>
      </w:r>
      <w:r w:rsidRPr="00FD5FC9">
        <w:rPr>
          <w:sz w:val="28"/>
          <w:szCs w:val="28"/>
        </w:rPr>
        <w:t xml:space="preserve"> проводится при предъявлении гражданином документа, удостоверяющего личность. </w:t>
      </w:r>
    </w:p>
    <w:p w:rsidR="00EF4A85" w:rsidRPr="00FD5FC9" w:rsidRDefault="00EF4A85" w:rsidP="00BA54A1">
      <w:pPr>
        <w:pStyle w:val="affffc"/>
        <w:numPr>
          <w:ilvl w:val="0"/>
          <w:numId w:val="26"/>
        </w:numPr>
        <w:shd w:val="clear" w:color="auto" w:fill="auto"/>
        <w:tabs>
          <w:tab w:val="left" w:pos="1902"/>
        </w:tabs>
        <w:spacing w:before="0" w:after="0" w:line="240" w:lineRule="auto"/>
        <w:ind w:firstLine="709"/>
        <w:jc w:val="both"/>
        <w:rPr>
          <w:sz w:val="28"/>
          <w:szCs w:val="28"/>
        </w:rPr>
      </w:pPr>
      <w:r w:rsidRPr="00FD5FC9">
        <w:rPr>
          <w:sz w:val="28"/>
          <w:szCs w:val="28"/>
        </w:rPr>
        <w:t xml:space="preserve">Личный прием граждан осуществляется главой </w:t>
      </w:r>
      <w:r w:rsidR="00BA54A1" w:rsidRPr="00BA54A1">
        <w:rPr>
          <w:sz w:val="28"/>
          <w:szCs w:val="28"/>
        </w:rPr>
        <w:t xml:space="preserve">Советского сельского поселения Новокубанского района </w:t>
      </w:r>
      <w:r w:rsidRPr="00FD5FC9">
        <w:rPr>
          <w:sz w:val="28"/>
          <w:szCs w:val="28"/>
        </w:rPr>
        <w:t>или замес</w:t>
      </w:r>
      <w:r w:rsidR="00BA54A1">
        <w:rPr>
          <w:sz w:val="28"/>
          <w:szCs w:val="28"/>
        </w:rPr>
        <w:t>тителем</w:t>
      </w:r>
      <w:r w:rsidRPr="00FD5FC9">
        <w:rPr>
          <w:sz w:val="28"/>
          <w:szCs w:val="28"/>
        </w:rPr>
        <w:t xml:space="preserve"> с участием руководителей структурных подразделений администрации </w:t>
      </w:r>
      <w:r w:rsidR="00BA54A1" w:rsidRPr="00BA54A1">
        <w:rPr>
          <w:sz w:val="28"/>
          <w:szCs w:val="28"/>
        </w:rPr>
        <w:t>Советского сельского поселения Новокубанского района</w:t>
      </w:r>
      <w:r w:rsidRPr="00FD5FC9">
        <w:rPr>
          <w:sz w:val="28"/>
          <w:szCs w:val="28"/>
        </w:rPr>
        <w:t xml:space="preserve">, органов местного самоуправления Новокубанского района и иных должностных лиц по вопросам, отнесенным к их компетенции. </w:t>
      </w:r>
    </w:p>
    <w:p w:rsidR="00EF4A85" w:rsidRPr="00FD5FC9" w:rsidRDefault="00EF4A85" w:rsidP="00EF4A85">
      <w:pPr>
        <w:pStyle w:val="affffc"/>
        <w:shd w:val="clear" w:color="auto" w:fill="auto"/>
        <w:tabs>
          <w:tab w:val="left" w:pos="709"/>
        </w:tabs>
        <w:spacing w:before="0" w:after="0" w:line="240" w:lineRule="auto"/>
        <w:ind w:firstLine="709"/>
        <w:jc w:val="both"/>
        <w:rPr>
          <w:sz w:val="28"/>
          <w:szCs w:val="28"/>
        </w:rPr>
      </w:pPr>
      <w:r w:rsidRPr="00FD5FC9">
        <w:rPr>
          <w:sz w:val="28"/>
          <w:szCs w:val="28"/>
        </w:rPr>
        <w:t xml:space="preserve">Приглашённые на прием должностные лица администрации </w:t>
      </w:r>
      <w:r w:rsidR="00BA54A1" w:rsidRPr="00BA54A1">
        <w:rPr>
          <w:sz w:val="28"/>
          <w:szCs w:val="28"/>
        </w:rPr>
        <w:t>Советского сельского поселения Новокубанского района</w:t>
      </w:r>
      <w:r w:rsidRPr="00FD5FC9">
        <w:rPr>
          <w:sz w:val="28"/>
          <w:szCs w:val="28"/>
        </w:rPr>
        <w:t xml:space="preserve">, в рамках подготовки к приему, при изучении обращения, для оперативного решения или определения пути </w:t>
      </w:r>
      <w:r w:rsidRPr="00FD5FC9">
        <w:rPr>
          <w:sz w:val="28"/>
          <w:szCs w:val="28"/>
        </w:rPr>
        <w:lastRenderedPageBreak/>
        <w:t xml:space="preserve">совместного решения вопроса, определяют и приглашают на прием соответствующих должностных лиц администрации, должностных лиц иных органов и </w:t>
      </w:r>
      <w:proofErr w:type="gramStart"/>
      <w:r w:rsidRPr="00FD5FC9">
        <w:rPr>
          <w:sz w:val="28"/>
          <w:szCs w:val="28"/>
        </w:rPr>
        <w:t>организаций</w:t>
      </w:r>
      <w:proofErr w:type="gramEnd"/>
      <w:r w:rsidRPr="00FD5FC9">
        <w:rPr>
          <w:sz w:val="28"/>
          <w:szCs w:val="28"/>
        </w:rPr>
        <w:t xml:space="preserve"> в компетенции которых нахо</w:t>
      </w:r>
      <w:r w:rsidR="00BA54A1">
        <w:rPr>
          <w:sz w:val="28"/>
          <w:szCs w:val="28"/>
        </w:rPr>
        <w:t>дится вопрос, о чем уведомляется работник общественной приемной</w:t>
      </w:r>
      <w:r w:rsidRPr="00FD5FC9">
        <w:rPr>
          <w:sz w:val="28"/>
          <w:szCs w:val="28"/>
        </w:rPr>
        <w:t>.</w:t>
      </w:r>
    </w:p>
    <w:p w:rsidR="00EF4A85" w:rsidRPr="00FD5FC9" w:rsidRDefault="00BA54A1" w:rsidP="00BA54A1">
      <w:pPr>
        <w:pStyle w:val="affffc"/>
        <w:numPr>
          <w:ilvl w:val="0"/>
          <w:numId w:val="26"/>
        </w:numPr>
        <w:shd w:val="clear" w:color="auto" w:fill="auto"/>
        <w:tabs>
          <w:tab w:val="left" w:pos="1902"/>
        </w:tabs>
        <w:spacing w:before="0" w:after="0" w:line="240" w:lineRule="auto"/>
        <w:ind w:firstLine="709"/>
        <w:jc w:val="both"/>
        <w:rPr>
          <w:sz w:val="28"/>
          <w:szCs w:val="28"/>
        </w:rPr>
      </w:pPr>
      <w:r>
        <w:rPr>
          <w:sz w:val="28"/>
          <w:szCs w:val="28"/>
        </w:rPr>
        <w:t>Работник общественной приемной организует</w:t>
      </w:r>
      <w:r w:rsidR="00EF4A85" w:rsidRPr="00FD5FC9">
        <w:rPr>
          <w:sz w:val="28"/>
          <w:szCs w:val="28"/>
        </w:rPr>
        <w:t xml:space="preserve"> приемы главы </w:t>
      </w:r>
      <w:r w:rsidRPr="00BA54A1">
        <w:rPr>
          <w:sz w:val="28"/>
          <w:szCs w:val="28"/>
        </w:rPr>
        <w:t>Советского сельского поселения Новокубанского района</w:t>
      </w:r>
      <w:r>
        <w:rPr>
          <w:sz w:val="28"/>
          <w:szCs w:val="28"/>
        </w:rPr>
        <w:t>, заместителя</w:t>
      </w:r>
      <w:r w:rsidR="00EF4A85" w:rsidRPr="00FD5FC9">
        <w:rPr>
          <w:sz w:val="28"/>
          <w:szCs w:val="28"/>
        </w:rPr>
        <w:t xml:space="preserve"> (в том числе в режимах видео-конференц-связи, иных видов связи). </w:t>
      </w:r>
    </w:p>
    <w:p w:rsidR="00EF4A85" w:rsidRPr="00FD5FC9" w:rsidRDefault="00EF4A85" w:rsidP="00BA54A1">
      <w:pPr>
        <w:pStyle w:val="affffc"/>
        <w:numPr>
          <w:ilvl w:val="0"/>
          <w:numId w:val="26"/>
        </w:numPr>
        <w:shd w:val="clear" w:color="auto" w:fill="auto"/>
        <w:tabs>
          <w:tab w:val="left" w:pos="1902"/>
        </w:tabs>
        <w:spacing w:before="0" w:after="0" w:line="240" w:lineRule="auto"/>
        <w:ind w:firstLine="709"/>
        <w:jc w:val="both"/>
        <w:rPr>
          <w:sz w:val="28"/>
          <w:szCs w:val="28"/>
        </w:rPr>
      </w:pPr>
      <w:r w:rsidRPr="00FD5FC9">
        <w:rPr>
          <w:sz w:val="28"/>
          <w:szCs w:val="28"/>
        </w:rPr>
        <w:t xml:space="preserve">Карточки личного приема главой </w:t>
      </w:r>
      <w:r w:rsidR="00BA54A1" w:rsidRPr="00BA54A1">
        <w:rPr>
          <w:sz w:val="28"/>
          <w:szCs w:val="28"/>
        </w:rPr>
        <w:t>Советского сельского поселения Новокубанского района</w:t>
      </w:r>
      <w:r w:rsidR="00BA54A1">
        <w:rPr>
          <w:sz w:val="28"/>
          <w:szCs w:val="28"/>
        </w:rPr>
        <w:t xml:space="preserve"> или заместителем</w:t>
      </w:r>
      <w:r w:rsidRPr="00FD5FC9">
        <w:rPr>
          <w:sz w:val="28"/>
          <w:szCs w:val="28"/>
        </w:rPr>
        <w:t xml:space="preserve"> оформляются работник</w:t>
      </w:r>
      <w:r w:rsidR="00BA54A1">
        <w:rPr>
          <w:sz w:val="28"/>
          <w:szCs w:val="28"/>
        </w:rPr>
        <w:t xml:space="preserve">ом общественной приемной </w:t>
      </w:r>
      <w:r w:rsidRPr="00FD5FC9">
        <w:rPr>
          <w:sz w:val="28"/>
          <w:szCs w:val="28"/>
        </w:rPr>
        <w:t>в день проведения приема (приложение № 6).</w:t>
      </w:r>
    </w:p>
    <w:p w:rsidR="00EF4A85" w:rsidRPr="00FD5FC9" w:rsidRDefault="00EF4A85" w:rsidP="00BA54A1">
      <w:pPr>
        <w:pStyle w:val="affffc"/>
        <w:numPr>
          <w:ilvl w:val="0"/>
          <w:numId w:val="26"/>
        </w:numPr>
        <w:shd w:val="clear" w:color="auto" w:fill="auto"/>
        <w:tabs>
          <w:tab w:val="left" w:pos="1902"/>
        </w:tabs>
        <w:spacing w:before="0" w:after="0" w:line="240" w:lineRule="auto"/>
        <w:ind w:firstLine="709"/>
        <w:jc w:val="both"/>
        <w:rPr>
          <w:sz w:val="28"/>
          <w:szCs w:val="28"/>
        </w:rPr>
      </w:pPr>
      <w:r w:rsidRPr="00FD5FC9">
        <w:rPr>
          <w:sz w:val="28"/>
          <w:szCs w:val="28"/>
        </w:rPr>
        <w:t xml:space="preserve">По окончании личного приема глава </w:t>
      </w:r>
      <w:r w:rsidR="00BA54A1" w:rsidRPr="00BA54A1">
        <w:rPr>
          <w:sz w:val="28"/>
          <w:szCs w:val="28"/>
        </w:rPr>
        <w:t xml:space="preserve">Советского сельского поселения Новокубанского района </w:t>
      </w:r>
      <w:r w:rsidR="00BA54A1">
        <w:rPr>
          <w:sz w:val="28"/>
          <w:szCs w:val="28"/>
        </w:rPr>
        <w:t>или заместитель</w:t>
      </w:r>
      <w:r w:rsidRPr="00FD5FC9">
        <w:rPr>
          <w:sz w:val="28"/>
          <w:szCs w:val="28"/>
        </w:rPr>
        <w:t xml:space="preserve"> доводят до сведения заявителя свое решение или информируют о том, кому поручено рассмотрение и принятие мер по его обращению, а </w:t>
      </w:r>
      <w:proofErr w:type="gramStart"/>
      <w:r w:rsidRPr="00FD5FC9">
        <w:rPr>
          <w:sz w:val="28"/>
          <w:szCs w:val="28"/>
        </w:rPr>
        <w:t>также</w:t>
      </w:r>
      <w:proofErr w:type="gramEnd"/>
      <w:r w:rsidRPr="00FD5FC9">
        <w:rPr>
          <w:sz w:val="28"/>
          <w:szCs w:val="28"/>
        </w:rPr>
        <w:t xml:space="preserve"> откуда он получит ответ, либо разъясняют, где, кем и в каком порядке будет рассмотрено его обращение по существу.</w:t>
      </w:r>
    </w:p>
    <w:p w:rsidR="00EF4A85" w:rsidRPr="00FD5FC9" w:rsidRDefault="00EF4A85" w:rsidP="00EF4A85">
      <w:pPr>
        <w:pStyle w:val="affffc"/>
        <w:numPr>
          <w:ilvl w:val="0"/>
          <w:numId w:val="26"/>
        </w:numPr>
        <w:shd w:val="clear" w:color="auto" w:fill="auto"/>
        <w:tabs>
          <w:tab w:val="left" w:pos="1902"/>
        </w:tabs>
        <w:spacing w:before="0" w:after="0" w:line="240" w:lineRule="auto"/>
        <w:ind w:firstLine="709"/>
        <w:jc w:val="both"/>
        <w:rPr>
          <w:sz w:val="28"/>
          <w:szCs w:val="28"/>
        </w:rPr>
      </w:pPr>
      <w:r w:rsidRPr="00FD5FC9">
        <w:rPr>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EF4A85" w:rsidRPr="00FD5FC9" w:rsidRDefault="00EF4A85" w:rsidP="00EF4A85">
      <w:pPr>
        <w:pStyle w:val="affffc"/>
        <w:numPr>
          <w:ilvl w:val="0"/>
          <w:numId w:val="26"/>
        </w:numPr>
        <w:shd w:val="clear" w:color="auto" w:fill="auto"/>
        <w:tabs>
          <w:tab w:val="left" w:pos="1902"/>
        </w:tabs>
        <w:spacing w:before="0" w:after="0" w:line="240" w:lineRule="auto"/>
        <w:ind w:firstLine="709"/>
        <w:jc w:val="both"/>
        <w:rPr>
          <w:sz w:val="28"/>
          <w:szCs w:val="28"/>
        </w:rPr>
      </w:pPr>
      <w:r w:rsidRPr="00FD5FC9">
        <w:rPr>
          <w:sz w:val="28"/>
          <w:szCs w:val="28"/>
        </w:rPr>
        <w:t>Должностное лицо, ведущее прием, принимает решение о постановке на контроль исполнения его поручения.</w:t>
      </w:r>
    </w:p>
    <w:p w:rsidR="00EF4A85" w:rsidRPr="00FD5FC9" w:rsidRDefault="00EF4A85" w:rsidP="00A06C3F">
      <w:pPr>
        <w:pStyle w:val="affffc"/>
        <w:numPr>
          <w:ilvl w:val="0"/>
          <w:numId w:val="26"/>
        </w:numPr>
        <w:shd w:val="clear" w:color="auto" w:fill="auto"/>
        <w:tabs>
          <w:tab w:val="left" w:pos="1902"/>
        </w:tabs>
        <w:spacing w:before="0" w:after="0" w:line="240" w:lineRule="auto"/>
        <w:ind w:firstLine="709"/>
        <w:jc w:val="both"/>
        <w:rPr>
          <w:sz w:val="28"/>
          <w:szCs w:val="28"/>
        </w:rPr>
      </w:pPr>
      <w:r w:rsidRPr="00FD5FC9">
        <w:rPr>
          <w:sz w:val="28"/>
          <w:szCs w:val="28"/>
        </w:rPr>
        <w:t xml:space="preserve">Поручения и (или) рекомендации главы </w:t>
      </w:r>
      <w:r w:rsidR="00A06C3F" w:rsidRPr="00A06C3F">
        <w:rPr>
          <w:sz w:val="28"/>
          <w:szCs w:val="28"/>
        </w:rPr>
        <w:t>Советского сельского поселения Новокубанского района</w:t>
      </w:r>
      <w:r w:rsidR="00A06C3F">
        <w:rPr>
          <w:sz w:val="28"/>
          <w:szCs w:val="28"/>
        </w:rPr>
        <w:t xml:space="preserve"> или заместителя</w:t>
      </w:r>
      <w:r w:rsidRPr="00FD5FC9">
        <w:rPr>
          <w:sz w:val="28"/>
          <w:szCs w:val="28"/>
        </w:rPr>
        <w:t>, данные в ходе личного приема, вносятся в карточку личного приема гражданина.</w:t>
      </w:r>
    </w:p>
    <w:p w:rsidR="00EF4A85" w:rsidRPr="00FD5FC9" w:rsidRDefault="00EF4A85" w:rsidP="00EF4A85">
      <w:pPr>
        <w:pStyle w:val="affffc"/>
        <w:numPr>
          <w:ilvl w:val="0"/>
          <w:numId w:val="26"/>
        </w:numPr>
        <w:shd w:val="clear" w:color="auto" w:fill="auto"/>
        <w:tabs>
          <w:tab w:val="left" w:pos="1902"/>
        </w:tabs>
        <w:spacing w:before="0" w:after="0" w:line="240" w:lineRule="auto"/>
        <w:ind w:firstLine="709"/>
        <w:jc w:val="both"/>
        <w:rPr>
          <w:sz w:val="28"/>
          <w:szCs w:val="28"/>
        </w:rPr>
      </w:pPr>
      <w:r w:rsidRPr="00FD5FC9">
        <w:rPr>
          <w:sz w:val="28"/>
          <w:szCs w:val="28"/>
        </w:rPr>
        <w:t>Карточки личного приема подлежат обязательной регистрации в электронном журнале</w:t>
      </w:r>
      <w:r>
        <w:rPr>
          <w:sz w:val="28"/>
          <w:szCs w:val="28"/>
        </w:rPr>
        <w:t xml:space="preserve"> «</w:t>
      </w:r>
      <w:r w:rsidRPr="00FD5FC9">
        <w:rPr>
          <w:sz w:val="28"/>
          <w:szCs w:val="28"/>
        </w:rPr>
        <w:t>Личный прием</w:t>
      </w:r>
      <w:r>
        <w:rPr>
          <w:sz w:val="28"/>
          <w:szCs w:val="28"/>
        </w:rPr>
        <w:t>»</w:t>
      </w:r>
      <w:r w:rsidRPr="00FD5FC9">
        <w:rPr>
          <w:sz w:val="28"/>
          <w:szCs w:val="28"/>
        </w:rPr>
        <w:t xml:space="preserve"> СЭД (далее - электронная учетная карточка лич</w:t>
      </w:r>
      <w:r w:rsidR="00A06C3F">
        <w:rPr>
          <w:sz w:val="28"/>
          <w:szCs w:val="28"/>
        </w:rPr>
        <w:t>ного приема) работником</w:t>
      </w:r>
      <w:r w:rsidRPr="00FD5FC9">
        <w:rPr>
          <w:sz w:val="28"/>
          <w:szCs w:val="28"/>
        </w:rPr>
        <w:t xml:space="preserve"> в течение трех дней с момента проведения личного приема граждан.</w:t>
      </w:r>
    </w:p>
    <w:p w:rsidR="00EF4A85" w:rsidRPr="00FD5FC9" w:rsidRDefault="00EF4A85" w:rsidP="00EF4A85">
      <w:pPr>
        <w:pStyle w:val="affffc"/>
        <w:numPr>
          <w:ilvl w:val="0"/>
          <w:numId w:val="26"/>
        </w:numPr>
        <w:shd w:val="clear" w:color="auto" w:fill="auto"/>
        <w:tabs>
          <w:tab w:val="left" w:pos="1902"/>
        </w:tabs>
        <w:spacing w:before="0" w:after="0" w:line="240" w:lineRule="auto"/>
        <w:ind w:firstLine="709"/>
        <w:jc w:val="both"/>
        <w:rPr>
          <w:sz w:val="28"/>
          <w:szCs w:val="28"/>
        </w:rPr>
      </w:pPr>
      <w:r w:rsidRPr="00FD5FC9">
        <w:rPr>
          <w:sz w:val="28"/>
          <w:szCs w:val="28"/>
        </w:rPr>
        <w:t>В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 в карточке личного приема делается соответствующая отметка, а зарегистрированная карточка личного приема с резолюцией</w:t>
      </w:r>
      <w:r>
        <w:rPr>
          <w:sz w:val="28"/>
          <w:szCs w:val="28"/>
        </w:rPr>
        <w:t xml:space="preserve"> «</w:t>
      </w:r>
      <w:r w:rsidRPr="00FD5FC9">
        <w:rPr>
          <w:sz w:val="28"/>
          <w:szCs w:val="28"/>
        </w:rPr>
        <w:t>разъяснено в ходе приема</w:t>
      </w:r>
      <w:r>
        <w:rPr>
          <w:sz w:val="28"/>
          <w:szCs w:val="28"/>
        </w:rPr>
        <w:t>»</w:t>
      </w:r>
      <w:r w:rsidRPr="00FD5FC9">
        <w:rPr>
          <w:sz w:val="28"/>
          <w:szCs w:val="28"/>
        </w:rPr>
        <w:t xml:space="preserve"> списывается в дело.</w:t>
      </w:r>
    </w:p>
    <w:p w:rsidR="00EF4A85" w:rsidRPr="00FD5FC9" w:rsidRDefault="00EF4A85" w:rsidP="00A06C3F">
      <w:pPr>
        <w:pStyle w:val="affffc"/>
        <w:numPr>
          <w:ilvl w:val="0"/>
          <w:numId w:val="26"/>
        </w:numPr>
        <w:shd w:val="clear" w:color="auto" w:fill="auto"/>
        <w:tabs>
          <w:tab w:val="left" w:pos="1902"/>
        </w:tabs>
        <w:spacing w:before="0" w:after="0" w:line="240" w:lineRule="auto"/>
        <w:ind w:firstLine="709"/>
        <w:jc w:val="both"/>
        <w:rPr>
          <w:sz w:val="28"/>
          <w:szCs w:val="28"/>
        </w:rPr>
      </w:pPr>
      <w:r w:rsidRPr="00FD5FC9">
        <w:rPr>
          <w:sz w:val="28"/>
          <w:szCs w:val="28"/>
        </w:rPr>
        <w:t xml:space="preserve">Зарегистрированные карточки личного приема, содержащие поручения для структурных подразделений администрации </w:t>
      </w:r>
      <w:r w:rsidR="00A06C3F" w:rsidRPr="00A06C3F">
        <w:rPr>
          <w:sz w:val="28"/>
          <w:szCs w:val="28"/>
        </w:rPr>
        <w:t>Советского сельского поселения Новокубанского района</w:t>
      </w:r>
      <w:r w:rsidRPr="00FD5FC9">
        <w:rPr>
          <w:sz w:val="28"/>
          <w:szCs w:val="28"/>
        </w:rPr>
        <w:t>, на следующий день после реги</w:t>
      </w:r>
      <w:r w:rsidR="00A06C3F">
        <w:rPr>
          <w:sz w:val="28"/>
          <w:szCs w:val="28"/>
        </w:rPr>
        <w:t>страции направляются работником</w:t>
      </w:r>
      <w:r w:rsidRPr="00FD5FC9">
        <w:rPr>
          <w:sz w:val="28"/>
          <w:szCs w:val="28"/>
        </w:rPr>
        <w:t xml:space="preserve"> </w:t>
      </w:r>
      <w:r w:rsidR="00A06C3F">
        <w:rPr>
          <w:sz w:val="28"/>
          <w:szCs w:val="28"/>
        </w:rPr>
        <w:t>общественной приемной</w:t>
      </w:r>
      <w:r w:rsidRPr="00FD5FC9">
        <w:rPr>
          <w:sz w:val="28"/>
          <w:szCs w:val="28"/>
        </w:rPr>
        <w:t xml:space="preserve"> соответствующим структурным подразделениям администрации </w:t>
      </w:r>
      <w:r w:rsidR="00A06C3F" w:rsidRPr="00A06C3F">
        <w:rPr>
          <w:sz w:val="28"/>
          <w:szCs w:val="28"/>
        </w:rPr>
        <w:t xml:space="preserve">Советского сельского поселения Новокубанского района </w:t>
      </w:r>
      <w:r w:rsidRPr="00FD5FC9">
        <w:rPr>
          <w:sz w:val="28"/>
          <w:szCs w:val="28"/>
        </w:rPr>
        <w:t xml:space="preserve">и их должностным лицам с использованием СЭД. Оригиналы карточек личного приема хранятся на бумажных носителях в </w:t>
      </w:r>
      <w:r w:rsidR="00AD41DB">
        <w:rPr>
          <w:sz w:val="28"/>
          <w:szCs w:val="28"/>
        </w:rPr>
        <w:t>общественной приемной</w:t>
      </w:r>
      <w:r w:rsidRPr="00FD5FC9">
        <w:rPr>
          <w:sz w:val="28"/>
          <w:szCs w:val="28"/>
        </w:rPr>
        <w:t xml:space="preserve"> в течение пяти лет со дня регистрации.</w:t>
      </w:r>
    </w:p>
    <w:p w:rsidR="00EF4A85" w:rsidRPr="00FD5FC9" w:rsidRDefault="00EF4A85" w:rsidP="00EF4A85">
      <w:pPr>
        <w:pStyle w:val="affffc"/>
        <w:numPr>
          <w:ilvl w:val="0"/>
          <w:numId w:val="26"/>
        </w:numPr>
        <w:shd w:val="clear" w:color="auto" w:fill="auto"/>
        <w:tabs>
          <w:tab w:val="left" w:pos="1902"/>
        </w:tabs>
        <w:spacing w:before="0" w:after="0" w:line="240" w:lineRule="auto"/>
        <w:ind w:firstLine="709"/>
        <w:jc w:val="both"/>
        <w:rPr>
          <w:sz w:val="28"/>
          <w:szCs w:val="28"/>
        </w:rPr>
      </w:pPr>
      <w:r w:rsidRPr="00FD5FC9">
        <w:rPr>
          <w:sz w:val="28"/>
          <w:szCs w:val="28"/>
        </w:rPr>
        <w:lastRenderedPageBreak/>
        <w:t>В ходе личного приема гражданин вправе оставить письменное обращение, которое подлежит регистрации и рассмотрению в соответствии с Федеральным законом от 2 мая 2006 года № 59-ФЗ и настоящей Инструкцией.</w:t>
      </w:r>
    </w:p>
    <w:p w:rsidR="00EF4A85" w:rsidRDefault="00EF4A85" w:rsidP="00A06C3F">
      <w:pPr>
        <w:pStyle w:val="affffc"/>
        <w:numPr>
          <w:ilvl w:val="0"/>
          <w:numId w:val="26"/>
        </w:numPr>
        <w:shd w:val="clear" w:color="auto" w:fill="auto"/>
        <w:tabs>
          <w:tab w:val="left" w:pos="1902"/>
        </w:tabs>
        <w:spacing w:before="0" w:after="0" w:line="240" w:lineRule="auto"/>
        <w:ind w:firstLine="709"/>
        <w:jc w:val="both"/>
        <w:rPr>
          <w:sz w:val="28"/>
          <w:szCs w:val="28"/>
        </w:rPr>
      </w:pPr>
      <w:proofErr w:type="gramStart"/>
      <w:r w:rsidRPr="00FD5FC9">
        <w:rPr>
          <w:sz w:val="28"/>
          <w:szCs w:val="28"/>
        </w:rPr>
        <w:t>Проведение гражданами фотосъемки, аудио- и видеозаписи, прямой трансляции в информационно-телекоммуникационной сети</w:t>
      </w:r>
      <w:r>
        <w:rPr>
          <w:sz w:val="28"/>
          <w:szCs w:val="28"/>
        </w:rPr>
        <w:t xml:space="preserve"> «</w:t>
      </w:r>
      <w:r w:rsidRPr="00FD5FC9">
        <w:rPr>
          <w:sz w:val="28"/>
          <w:szCs w:val="28"/>
        </w:rPr>
        <w:t>Интернет</w:t>
      </w:r>
      <w:r>
        <w:rPr>
          <w:sz w:val="28"/>
          <w:szCs w:val="28"/>
        </w:rPr>
        <w:t>»</w:t>
      </w:r>
      <w:r w:rsidRPr="00FD5FC9">
        <w:rPr>
          <w:sz w:val="28"/>
          <w:szCs w:val="28"/>
        </w:rPr>
        <w:t xml:space="preserve"> в ходе личного приема главой </w:t>
      </w:r>
      <w:r w:rsidR="00A06C3F" w:rsidRPr="00A06C3F">
        <w:rPr>
          <w:sz w:val="28"/>
          <w:szCs w:val="28"/>
        </w:rPr>
        <w:t>Советского сельского поселения Новокубанского района</w:t>
      </w:r>
      <w:r w:rsidR="00A06C3F">
        <w:rPr>
          <w:sz w:val="28"/>
          <w:szCs w:val="28"/>
        </w:rPr>
        <w:t xml:space="preserve"> или заместителем</w:t>
      </w:r>
      <w:r w:rsidRPr="00FD5FC9">
        <w:rPr>
          <w:sz w:val="28"/>
          <w:szCs w:val="28"/>
        </w:rPr>
        <w:t xml:space="preserve"> возможно только при условии, если это не повлечет за собой обнародование и дальнейшее использование изображений иных граждан, реализующих право на личное обращение, а также должностного лица, обеспечивающего реализацию данного правомочия, без их согласия.</w:t>
      </w:r>
      <w:proofErr w:type="gramEnd"/>
    </w:p>
    <w:p w:rsidR="008E66FB" w:rsidRPr="00FD5FC9" w:rsidRDefault="008E66FB" w:rsidP="008E66FB">
      <w:pPr>
        <w:pStyle w:val="affffc"/>
        <w:shd w:val="clear" w:color="auto" w:fill="auto"/>
        <w:tabs>
          <w:tab w:val="left" w:pos="1902"/>
        </w:tabs>
        <w:spacing w:before="0" w:after="0" w:line="240" w:lineRule="auto"/>
        <w:ind w:left="709" w:firstLine="0"/>
        <w:jc w:val="both"/>
        <w:rPr>
          <w:sz w:val="28"/>
          <w:szCs w:val="28"/>
        </w:rPr>
      </w:pPr>
    </w:p>
    <w:p w:rsidR="00EF4A85" w:rsidRPr="00FD5FC9" w:rsidRDefault="008E66FB" w:rsidP="008E66FB">
      <w:pPr>
        <w:pStyle w:val="ConsPlusNormal"/>
        <w:widowControl/>
        <w:ind w:left="568" w:firstLine="0"/>
        <w:jc w:val="center"/>
        <w:rPr>
          <w:rFonts w:ascii="Times New Roman" w:hAnsi="Times New Roman" w:cs="Times New Roman"/>
          <w:b/>
          <w:sz w:val="28"/>
          <w:szCs w:val="28"/>
        </w:rPr>
      </w:pPr>
      <w:bookmarkStart w:id="5" w:name="sub_участиевприемахрегиональных"/>
      <w:r>
        <w:rPr>
          <w:rFonts w:ascii="Times New Roman" w:hAnsi="Times New Roman" w:cs="Times New Roman"/>
          <w:b/>
          <w:sz w:val="28"/>
          <w:szCs w:val="28"/>
        </w:rPr>
        <w:t xml:space="preserve">3.3. </w:t>
      </w:r>
      <w:r w:rsidR="00EF4A85" w:rsidRPr="00FD5FC9">
        <w:rPr>
          <w:rFonts w:ascii="Times New Roman" w:hAnsi="Times New Roman" w:cs="Times New Roman"/>
          <w:b/>
          <w:sz w:val="28"/>
          <w:szCs w:val="28"/>
        </w:rPr>
        <w:t>Организация участия в  проведении приемов граждан должностными лицами по поручению федеральных и региональных органов исполните</w:t>
      </w:r>
      <w:r w:rsidR="008A273D">
        <w:rPr>
          <w:rFonts w:ascii="Times New Roman" w:hAnsi="Times New Roman" w:cs="Times New Roman"/>
          <w:b/>
          <w:sz w:val="28"/>
          <w:szCs w:val="28"/>
        </w:rPr>
        <w:t>льной</w:t>
      </w:r>
      <w:r w:rsidR="00EF4A85" w:rsidRPr="00FD5FC9">
        <w:rPr>
          <w:rFonts w:ascii="Times New Roman" w:hAnsi="Times New Roman" w:cs="Times New Roman"/>
          <w:b/>
          <w:sz w:val="28"/>
          <w:szCs w:val="28"/>
        </w:rPr>
        <w:t xml:space="preserve"> власти (в том числе в режиме видео-конференц-связи)</w:t>
      </w:r>
    </w:p>
    <w:p w:rsidR="00EF4A85" w:rsidRPr="00FD5FC9" w:rsidRDefault="00EF4A85" w:rsidP="008E66FB">
      <w:pPr>
        <w:pStyle w:val="ConsPlusNormal"/>
        <w:widowControl/>
        <w:ind w:firstLine="709"/>
        <w:rPr>
          <w:rFonts w:ascii="Times New Roman" w:hAnsi="Times New Roman" w:cs="Times New Roman"/>
          <w:b/>
          <w:sz w:val="28"/>
          <w:szCs w:val="28"/>
        </w:rPr>
      </w:pPr>
    </w:p>
    <w:bookmarkEnd w:id="5"/>
    <w:p w:rsidR="00EF4A85" w:rsidRPr="00FD5FC9" w:rsidRDefault="008E66FB" w:rsidP="008E66FB">
      <w:pPr>
        <w:pStyle w:val="affffc"/>
        <w:shd w:val="clear" w:color="auto" w:fill="auto"/>
        <w:tabs>
          <w:tab w:val="left" w:pos="1460"/>
        </w:tabs>
        <w:spacing w:before="0" w:after="0" w:line="240" w:lineRule="auto"/>
        <w:ind w:firstLine="709"/>
        <w:jc w:val="both"/>
        <w:rPr>
          <w:sz w:val="28"/>
          <w:szCs w:val="28"/>
        </w:rPr>
      </w:pPr>
      <w:r>
        <w:rPr>
          <w:sz w:val="28"/>
          <w:szCs w:val="28"/>
        </w:rPr>
        <w:t>3.3.1.</w:t>
      </w:r>
      <w:r w:rsidR="00EF4A85" w:rsidRPr="00FD5FC9">
        <w:rPr>
          <w:sz w:val="28"/>
          <w:szCs w:val="28"/>
        </w:rPr>
        <w:t xml:space="preserve"> В личных приемах граждан должностными лицами Администрации Президента Российской Федерации, Аппарата полномочного представителя Президента Российской Федерации в Южном федеральном округе по поручению Президента Российской Федерации, Губернатора Краснодарского края (далее - личный прием органов государственной власти), принимает участие глава </w:t>
      </w:r>
      <w:r w:rsidR="008A273D" w:rsidRPr="008A273D">
        <w:rPr>
          <w:sz w:val="28"/>
          <w:szCs w:val="28"/>
        </w:rPr>
        <w:t xml:space="preserve">Советского сельского поселения Новокубанского района </w:t>
      </w:r>
      <w:r w:rsidR="00EF4A85" w:rsidRPr="00FD5FC9">
        <w:rPr>
          <w:sz w:val="28"/>
          <w:szCs w:val="28"/>
        </w:rPr>
        <w:t>или уполномоченн</w:t>
      </w:r>
      <w:r w:rsidR="008A273D">
        <w:rPr>
          <w:sz w:val="28"/>
          <w:szCs w:val="28"/>
        </w:rPr>
        <w:t>ое должностное лицо, заместитель</w:t>
      </w:r>
      <w:r w:rsidR="00EF4A85" w:rsidRPr="00FD5FC9">
        <w:rPr>
          <w:sz w:val="28"/>
          <w:szCs w:val="28"/>
        </w:rPr>
        <w:t xml:space="preserve"> главы.</w:t>
      </w:r>
    </w:p>
    <w:p w:rsidR="00EF4A85" w:rsidRPr="00FD5FC9" w:rsidRDefault="008E66FB" w:rsidP="008E66FB">
      <w:pPr>
        <w:pStyle w:val="affffc"/>
        <w:shd w:val="clear" w:color="auto" w:fill="auto"/>
        <w:tabs>
          <w:tab w:val="left" w:pos="1460"/>
        </w:tabs>
        <w:spacing w:before="0" w:after="0" w:line="240" w:lineRule="auto"/>
        <w:ind w:firstLine="709"/>
        <w:jc w:val="both"/>
        <w:rPr>
          <w:sz w:val="28"/>
          <w:szCs w:val="28"/>
        </w:rPr>
      </w:pPr>
      <w:r>
        <w:rPr>
          <w:sz w:val="28"/>
          <w:szCs w:val="28"/>
        </w:rPr>
        <w:t xml:space="preserve">3.3.2. </w:t>
      </w:r>
      <w:r w:rsidR="00EF4A85" w:rsidRPr="00FD5FC9">
        <w:rPr>
          <w:sz w:val="28"/>
          <w:szCs w:val="28"/>
        </w:rPr>
        <w:t xml:space="preserve">Ответственность за организацию участия главы </w:t>
      </w:r>
      <w:r w:rsidR="008A273D" w:rsidRPr="008A273D">
        <w:rPr>
          <w:sz w:val="28"/>
          <w:szCs w:val="28"/>
        </w:rPr>
        <w:t>Советского сельского поселения Новокубанского района</w:t>
      </w:r>
      <w:r w:rsidR="008A273D">
        <w:rPr>
          <w:sz w:val="28"/>
          <w:szCs w:val="28"/>
        </w:rPr>
        <w:t>, заместителя</w:t>
      </w:r>
      <w:r w:rsidR="00EF4A85" w:rsidRPr="00FD5FC9">
        <w:rPr>
          <w:sz w:val="28"/>
          <w:szCs w:val="28"/>
        </w:rPr>
        <w:t xml:space="preserve"> главы в приемах под руководством должностных лиц федеральных и региональных органов исполнительной  власти, возлагается на </w:t>
      </w:r>
      <w:r w:rsidR="008A273D">
        <w:rPr>
          <w:sz w:val="28"/>
          <w:szCs w:val="28"/>
        </w:rPr>
        <w:t>общий отдел</w:t>
      </w:r>
      <w:r w:rsidR="00EF4A85" w:rsidRPr="00FD5FC9">
        <w:rPr>
          <w:sz w:val="28"/>
          <w:szCs w:val="28"/>
        </w:rPr>
        <w:t xml:space="preserve">. </w:t>
      </w:r>
    </w:p>
    <w:p w:rsidR="00EF4A85" w:rsidRPr="00FD5FC9" w:rsidRDefault="008E66FB" w:rsidP="008E66FB">
      <w:pPr>
        <w:pStyle w:val="affffc"/>
        <w:shd w:val="clear" w:color="auto" w:fill="auto"/>
        <w:tabs>
          <w:tab w:val="left" w:pos="1484"/>
        </w:tabs>
        <w:spacing w:before="0" w:after="0" w:line="240" w:lineRule="auto"/>
        <w:ind w:firstLine="709"/>
        <w:jc w:val="both"/>
        <w:rPr>
          <w:sz w:val="28"/>
          <w:szCs w:val="28"/>
        </w:rPr>
      </w:pPr>
      <w:r>
        <w:rPr>
          <w:sz w:val="28"/>
          <w:szCs w:val="28"/>
        </w:rPr>
        <w:t xml:space="preserve">3.3.3. </w:t>
      </w:r>
      <w:r w:rsidR="00EF4A85" w:rsidRPr="00FD5FC9">
        <w:rPr>
          <w:sz w:val="28"/>
          <w:szCs w:val="28"/>
        </w:rPr>
        <w:t xml:space="preserve">По поручению должностных лиц, осуществляющих личный прием органов государственной власти, должностными лицами администрации </w:t>
      </w:r>
      <w:r w:rsidR="008A273D" w:rsidRPr="008A273D">
        <w:rPr>
          <w:sz w:val="28"/>
          <w:szCs w:val="28"/>
        </w:rPr>
        <w:t>Советского сельского поселения Новокубанского района</w:t>
      </w:r>
      <w:r w:rsidR="00EF4A85" w:rsidRPr="00FD5FC9">
        <w:rPr>
          <w:sz w:val="28"/>
          <w:szCs w:val="28"/>
        </w:rPr>
        <w:t xml:space="preserve">, структурными подразделениями </w:t>
      </w:r>
      <w:proofErr w:type="gramStart"/>
      <w:r w:rsidR="00EF4A85" w:rsidRPr="00FD5FC9">
        <w:rPr>
          <w:sz w:val="28"/>
          <w:szCs w:val="28"/>
        </w:rPr>
        <w:t>администрации</w:t>
      </w:r>
      <w:proofErr w:type="gramEnd"/>
      <w:r w:rsidR="00EF4A85" w:rsidRPr="00FD5FC9">
        <w:rPr>
          <w:sz w:val="28"/>
          <w:szCs w:val="28"/>
        </w:rPr>
        <w:t xml:space="preserve"> в компетенцию которых входит решение поставленных заявителем вопросов, готовится информация в адрес органов государственной власти, которая подписывается главой </w:t>
      </w:r>
      <w:r w:rsidR="008A273D" w:rsidRPr="008A273D">
        <w:rPr>
          <w:sz w:val="28"/>
          <w:szCs w:val="28"/>
        </w:rPr>
        <w:t>Советского сельского поселения Новокубанского района</w:t>
      </w:r>
      <w:r w:rsidR="00EF4A85" w:rsidRPr="00FD5FC9">
        <w:rPr>
          <w:sz w:val="28"/>
          <w:szCs w:val="28"/>
        </w:rPr>
        <w:t xml:space="preserve"> или уполномоченным должностным лицом администрации, об участнике (участниках) личного приема граждан по поручению органов государственной власти и принимаемых </w:t>
      </w:r>
      <w:proofErr w:type="gramStart"/>
      <w:r w:rsidR="00EF4A85" w:rsidRPr="00FD5FC9">
        <w:rPr>
          <w:sz w:val="28"/>
          <w:szCs w:val="28"/>
        </w:rPr>
        <w:t>мерах</w:t>
      </w:r>
      <w:proofErr w:type="gramEnd"/>
      <w:r w:rsidR="00EF4A85" w:rsidRPr="00FD5FC9">
        <w:rPr>
          <w:sz w:val="28"/>
          <w:szCs w:val="28"/>
        </w:rPr>
        <w:t xml:space="preserve"> по вопросу заявителя, с указанием сроков возможного решения и предоставляется в </w:t>
      </w:r>
      <w:r w:rsidR="008A273D">
        <w:rPr>
          <w:sz w:val="28"/>
          <w:szCs w:val="28"/>
        </w:rPr>
        <w:t>общественную приемную</w:t>
      </w:r>
      <w:r w:rsidR="00EF4A85" w:rsidRPr="00FD5FC9">
        <w:rPr>
          <w:sz w:val="28"/>
          <w:szCs w:val="28"/>
        </w:rPr>
        <w:t>.</w:t>
      </w:r>
    </w:p>
    <w:p w:rsidR="00EF4A85" w:rsidRPr="00FD5FC9" w:rsidRDefault="00EF4A85" w:rsidP="00EF4A85">
      <w:pPr>
        <w:pStyle w:val="affffc"/>
        <w:shd w:val="clear" w:color="auto" w:fill="auto"/>
        <w:spacing w:before="0" w:after="0" w:line="240" w:lineRule="auto"/>
        <w:ind w:firstLine="720"/>
        <w:jc w:val="both"/>
        <w:rPr>
          <w:sz w:val="28"/>
          <w:szCs w:val="28"/>
        </w:rPr>
      </w:pPr>
      <w:r w:rsidRPr="00FD5FC9">
        <w:rPr>
          <w:sz w:val="28"/>
          <w:szCs w:val="28"/>
        </w:rPr>
        <w:t xml:space="preserve">Дополнительно для участвующего в личном приеме граждан должностного лица администрации </w:t>
      </w:r>
      <w:r w:rsidR="008A273D" w:rsidRPr="008A273D">
        <w:rPr>
          <w:sz w:val="28"/>
          <w:szCs w:val="28"/>
        </w:rPr>
        <w:t>Советского сельского поселения Новокубанского района</w:t>
      </w:r>
      <w:r w:rsidRPr="00FD5FC9">
        <w:rPr>
          <w:sz w:val="28"/>
          <w:szCs w:val="28"/>
        </w:rPr>
        <w:t xml:space="preserve">, непосредственными исполнителями в структурных подразделениях администрации </w:t>
      </w:r>
      <w:r w:rsidR="008A273D" w:rsidRPr="008A273D">
        <w:rPr>
          <w:sz w:val="28"/>
          <w:szCs w:val="28"/>
        </w:rPr>
        <w:t>Советского сельского поселения Новокубанского района</w:t>
      </w:r>
      <w:r w:rsidRPr="00FD5FC9">
        <w:rPr>
          <w:sz w:val="28"/>
          <w:szCs w:val="28"/>
        </w:rPr>
        <w:t xml:space="preserve">, готовится список участников личного приема граждан, информационная справка о заявителе и перспективах решения его вопроса, </w:t>
      </w:r>
      <w:r w:rsidRPr="00FD5FC9">
        <w:rPr>
          <w:sz w:val="28"/>
          <w:szCs w:val="28"/>
        </w:rPr>
        <w:lastRenderedPageBreak/>
        <w:t xml:space="preserve">которые за четыре рабочих дня до даты проведения личного приема граждан органами государственной власти передаются должностному лицу администрации </w:t>
      </w:r>
      <w:r w:rsidR="008A273D" w:rsidRPr="008A273D">
        <w:rPr>
          <w:sz w:val="28"/>
          <w:szCs w:val="28"/>
        </w:rPr>
        <w:t>Советского сельского поселения Новокубанского района</w:t>
      </w:r>
      <w:r w:rsidRPr="00FD5FC9">
        <w:rPr>
          <w:sz w:val="28"/>
          <w:szCs w:val="28"/>
        </w:rPr>
        <w:t>, участвующему в проведении такого приема.</w:t>
      </w:r>
    </w:p>
    <w:p w:rsidR="00EF4A85" w:rsidRPr="00FD5FC9" w:rsidRDefault="00EF4A85" w:rsidP="008E66FB">
      <w:pPr>
        <w:pStyle w:val="affffc"/>
        <w:shd w:val="clear" w:color="auto" w:fill="auto"/>
        <w:spacing w:before="0" w:after="0" w:line="240" w:lineRule="auto"/>
        <w:ind w:firstLine="720"/>
        <w:jc w:val="both"/>
        <w:rPr>
          <w:sz w:val="28"/>
          <w:szCs w:val="28"/>
        </w:rPr>
      </w:pPr>
      <w:proofErr w:type="gramStart"/>
      <w:r w:rsidRPr="00FD5FC9">
        <w:rPr>
          <w:sz w:val="28"/>
          <w:szCs w:val="28"/>
        </w:rPr>
        <w:t xml:space="preserve">Ответственность за своевременность, достоверность и полноту представляемой информации на личный прием граждан по поручению органов государственной власти несут непосредственные исполнители в структурных подразделениях администрации </w:t>
      </w:r>
      <w:r w:rsidR="008A273D" w:rsidRPr="008A273D">
        <w:rPr>
          <w:sz w:val="28"/>
          <w:szCs w:val="28"/>
        </w:rPr>
        <w:t>Советского сельского поселения Новокубанского района</w:t>
      </w:r>
      <w:r w:rsidRPr="00FD5FC9">
        <w:rPr>
          <w:sz w:val="28"/>
          <w:szCs w:val="28"/>
        </w:rPr>
        <w:t>, которым поручена подготовка такой информации.</w:t>
      </w:r>
      <w:proofErr w:type="gramEnd"/>
    </w:p>
    <w:p w:rsidR="00EF4A85" w:rsidRPr="00FD5FC9" w:rsidRDefault="008E66FB" w:rsidP="008E66FB">
      <w:pPr>
        <w:pStyle w:val="affffc"/>
        <w:shd w:val="clear" w:color="auto" w:fill="auto"/>
        <w:tabs>
          <w:tab w:val="left" w:pos="1490"/>
        </w:tabs>
        <w:spacing w:before="0" w:after="0" w:line="240" w:lineRule="auto"/>
        <w:ind w:firstLine="720"/>
        <w:jc w:val="both"/>
        <w:rPr>
          <w:sz w:val="28"/>
          <w:szCs w:val="28"/>
        </w:rPr>
      </w:pPr>
      <w:r>
        <w:rPr>
          <w:sz w:val="28"/>
          <w:szCs w:val="28"/>
        </w:rPr>
        <w:t xml:space="preserve">3.3.4. </w:t>
      </w:r>
      <w:r w:rsidR="00EF4A85" w:rsidRPr="00FD5FC9">
        <w:rPr>
          <w:sz w:val="28"/>
          <w:szCs w:val="28"/>
        </w:rPr>
        <w:t>Работник</w:t>
      </w:r>
      <w:r w:rsidR="008A273D">
        <w:rPr>
          <w:sz w:val="28"/>
          <w:szCs w:val="28"/>
        </w:rPr>
        <w:t xml:space="preserve"> общественной приемной</w:t>
      </w:r>
      <w:r w:rsidR="00EF4A85" w:rsidRPr="00FD5FC9">
        <w:rPr>
          <w:sz w:val="28"/>
          <w:szCs w:val="28"/>
        </w:rPr>
        <w:t xml:space="preserve"> в пре</w:t>
      </w:r>
      <w:r w:rsidR="008A273D">
        <w:rPr>
          <w:sz w:val="28"/>
          <w:szCs w:val="28"/>
        </w:rPr>
        <w:t>делах своей компетенции участвуе</w:t>
      </w:r>
      <w:r w:rsidR="00EF4A85" w:rsidRPr="00FD5FC9">
        <w:rPr>
          <w:sz w:val="28"/>
          <w:szCs w:val="28"/>
        </w:rPr>
        <w:t xml:space="preserve">т в подготовке, организации и проведении личного приема граждан органами государственной власти с участием главы </w:t>
      </w:r>
      <w:r w:rsidR="008A273D" w:rsidRPr="008A273D">
        <w:rPr>
          <w:sz w:val="28"/>
          <w:szCs w:val="28"/>
        </w:rPr>
        <w:t>Советского сельского поселения Новокубанского района</w:t>
      </w:r>
      <w:r w:rsidR="00EF4A85" w:rsidRPr="00FD5FC9">
        <w:rPr>
          <w:sz w:val="28"/>
          <w:szCs w:val="28"/>
        </w:rPr>
        <w:t xml:space="preserve"> либо уполномоченного должностного лица, а также контролируют своевременность и полноту представленной исполнителями информации по вопросу заявителя.</w:t>
      </w:r>
    </w:p>
    <w:p w:rsidR="00EF4A85" w:rsidRPr="00FD5FC9" w:rsidRDefault="008E66FB" w:rsidP="008E66FB">
      <w:pPr>
        <w:pStyle w:val="affffc"/>
        <w:shd w:val="clear" w:color="auto" w:fill="auto"/>
        <w:tabs>
          <w:tab w:val="left" w:pos="1494"/>
        </w:tabs>
        <w:spacing w:before="0" w:after="0" w:line="240" w:lineRule="auto"/>
        <w:ind w:firstLine="720"/>
        <w:jc w:val="both"/>
        <w:rPr>
          <w:sz w:val="28"/>
          <w:szCs w:val="28"/>
        </w:rPr>
      </w:pPr>
      <w:r>
        <w:rPr>
          <w:sz w:val="28"/>
          <w:szCs w:val="28"/>
        </w:rPr>
        <w:t xml:space="preserve">3.3.5. </w:t>
      </w:r>
      <w:r w:rsidR="00EF4A85" w:rsidRPr="00FD5FC9">
        <w:rPr>
          <w:sz w:val="28"/>
          <w:szCs w:val="28"/>
        </w:rPr>
        <w:t>Продление сроков исполнения поручений, данных в ходе личного приема граждан по поручениям органов государственной власти, не допускается.</w:t>
      </w:r>
    </w:p>
    <w:p w:rsidR="00EF4A85" w:rsidRPr="00FD5FC9" w:rsidRDefault="008E66FB" w:rsidP="008E66FB">
      <w:pPr>
        <w:pStyle w:val="affffc"/>
        <w:shd w:val="clear" w:color="auto" w:fill="auto"/>
        <w:tabs>
          <w:tab w:val="left" w:pos="1571"/>
        </w:tabs>
        <w:spacing w:before="0" w:after="0" w:line="240" w:lineRule="auto"/>
        <w:ind w:firstLine="720"/>
        <w:jc w:val="both"/>
        <w:rPr>
          <w:sz w:val="28"/>
          <w:szCs w:val="28"/>
        </w:rPr>
      </w:pPr>
      <w:r>
        <w:rPr>
          <w:sz w:val="28"/>
          <w:szCs w:val="28"/>
        </w:rPr>
        <w:t xml:space="preserve">3.3.6. </w:t>
      </w:r>
      <w:r w:rsidR="00EF4A85" w:rsidRPr="00FD5FC9">
        <w:rPr>
          <w:sz w:val="28"/>
          <w:szCs w:val="28"/>
        </w:rPr>
        <w:t xml:space="preserve">Контроль своевременности представления информации в адрес органов государственной власти за подписью главы </w:t>
      </w:r>
      <w:r w:rsidR="008A273D" w:rsidRPr="008A273D">
        <w:rPr>
          <w:sz w:val="28"/>
          <w:szCs w:val="28"/>
        </w:rPr>
        <w:t>Советского сельского поселения Новокубанского района</w:t>
      </w:r>
      <w:r w:rsidR="00EF4A85" w:rsidRPr="00FD5FC9">
        <w:rPr>
          <w:sz w:val="28"/>
          <w:szCs w:val="28"/>
        </w:rPr>
        <w:t xml:space="preserve"> осуществляется </w:t>
      </w:r>
      <w:r w:rsidR="008A273D">
        <w:rPr>
          <w:sz w:val="28"/>
          <w:szCs w:val="28"/>
        </w:rPr>
        <w:t>общим отделом</w:t>
      </w:r>
      <w:r w:rsidR="00EF4A85" w:rsidRPr="00FD5FC9">
        <w:rPr>
          <w:sz w:val="28"/>
          <w:szCs w:val="28"/>
        </w:rPr>
        <w:t>.</w:t>
      </w:r>
    </w:p>
    <w:p w:rsidR="00EF4A85" w:rsidRPr="00FD5FC9" w:rsidRDefault="00EF4A85" w:rsidP="008E66FB">
      <w:pPr>
        <w:pStyle w:val="affffc"/>
        <w:shd w:val="clear" w:color="auto" w:fill="auto"/>
        <w:spacing w:before="0" w:after="0" w:line="240" w:lineRule="auto"/>
        <w:ind w:firstLine="720"/>
        <w:jc w:val="both"/>
        <w:rPr>
          <w:sz w:val="28"/>
          <w:szCs w:val="28"/>
        </w:rPr>
      </w:pPr>
      <w:proofErr w:type="gramStart"/>
      <w:r w:rsidRPr="00FD5FC9">
        <w:rPr>
          <w:sz w:val="28"/>
          <w:szCs w:val="28"/>
        </w:rPr>
        <w:t xml:space="preserve">Ответственность за своевременность, достоверность и полноту представляемой информации в адрес органов государственной власти несут </w:t>
      </w:r>
      <w:r w:rsidR="008A273D">
        <w:rPr>
          <w:sz w:val="28"/>
          <w:szCs w:val="28"/>
        </w:rPr>
        <w:t>должностные лица,</w:t>
      </w:r>
      <w:r w:rsidRPr="00FD5FC9">
        <w:rPr>
          <w:sz w:val="28"/>
          <w:szCs w:val="28"/>
        </w:rPr>
        <w:t xml:space="preserve"> в компетенцию которых входит решение поставленных в обращениях вопросов, непосредственные исполнители в структурных подразделениях администрации </w:t>
      </w:r>
      <w:r w:rsidR="008A273D" w:rsidRPr="008A273D">
        <w:rPr>
          <w:sz w:val="28"/>
          <w:szCs w:val="28"/>
        </w:rPr>
        <w:t>Советского сельского поселения Новокубанского района</w:t>
      </w:r>
      <w:r w:rsidRPr="00FD5FC9">
        <w:rPr>
          <w:sz w:val="28"/>
          <w:szCs w:val="28"/>
        </w:rPr>
        <w:t>, которым поручено рассмотрение вопросов.</w:t>
      </w:r>
      <w:proofErr w:type="gramEnd"/>
    </w:p>
    <w:p w:rsidR="00EF4A85" w:rsidRPr="00FD5FC9" w:rsidRDefault="008E66FB" w:rsidP="008E66FB">
      <w:pPr>
        <w:pStyle w:val="affffc"/>
        <w:shd w:val="clear" w:color="auto" w:fill="auto"/>
        <w:tabs>
          <w:tab w:val="left" w:pos="1499"/>
        </w:tabs>
        <w:spacing w:before="0" w:after="0" w:line="240" w:lineRule="auto"/>
        <w:ind w:firstLine="709"/>
        <w:jc w:val="both"/>
        <w:rPr>
          <w:sz w:val="28"/>
          <w:szCs w:val="28"/>
        </w:rPr>
      </w:pPr>
      <w:r>
        <w:rPr>
          <w:sz w:val="28"/>
          <w:szCs w:val="28"/>
        </w:rPr>
        <w:t xml:space="preserve">3.3.7. </w:t>
      </w:r>
      <w:r w:rsidR="00EF4A85" w:rsidRPr="00FD5FC9">
        <w:rPr>
          <w:sz w:val="28"/>
          <w:szCs w:val="28"/>
        </w:rPr>
        <w:t xml:space="preserve">В личном приеме граждан по поручению органов государственной власти принимают участие должностные лица администрации </w:t>
      </w:r>
      <w:r w:rsidR="008A273D" w:rsidRPr="008A273D">
        <w:rPr>
          <w:sz w:val="28"/>
          <w:szCs w:val="28"/>
        </w:rPr>
        <w:t>Советского сельского поселения Новокубанского района</w:t>
      </w:r>
      <w:r w:rsidR="00EF4A85" w:rsidRPr="00FD5FC9">
        <w:rPr>
          <w:sz w:val="28"/>
          <w:szCs w:val="28"/>
        </w:rPr>
        <w:t>, к компетенции которых относится решение поднимаемых заявителями вопросов.</w:t>
      </w:r>
    </w:p>
    <w:p w:rsidR="00EF4A85" w:rsidRPr="00FD5FC9" w:rsidRDefault="008E66FB" w:rsidP="008E66FB">
      <w:pPr>
        <w:pStyle w:val="affffc"/>
        <w:shd w:val="clear" w:color="auto" w:fill="auto"/>
        <w:tabs>
          <w:tab w:val="left" w:pos="1485"/>
        </w:tabs>
        <w:spacing w:before="0" w:after="0" w:line="240" w:lineRule="auto"/>
        <w:ind w:firstLine="709"/>
        <w:jc w:val="both"/>
        <w:rPr>
          <w:sz w:val="28"/>
          <w:szCs w:val="28"/>
        </w:rPr>
      </w:pPr>
      <w:r>
        <w:rPr>
          <w:sz w:val="28"/>
          <w:szCs w:val="28"/>
        </w:rPr>
        <w:t xml:space="preserve">3.3.8. </w:t>
      </w:r>
      <w:r w:rsidR="00EF4A85" w:rsidRPr="00FD5FC9">
        <w:rPr>
          <w:sz w:val="28"/>
          <w:szCs w:val="28"/>
        </w:rPr>
        <w:t>Работник</w:t>
      </w:r>
      <w:r w:rsidR="008A273D">
        <w:rPr>
          <w:sz w:val="28"/>
          <w:szCs w:val="28"/>
        </w:rPr>
        <w:t xml:space="preserve"> общественной приемной</w:t>
      </w:r>
      <w:r w:rsidR="00EF4A85" w:rsidRPr="00FD5FC9">
        <w:rPr>
          <w:sz w:val="28"/>
          <w:szCs w:val="28"/>
        </w:rPr>
        <w:t xml:space="preserve"> в пр</w:t>
      </w:r>
      <w:r w:rsidR="008A273D">
        <w:rPr>
          <w:sz w:val="28"/>
          <w:szCs w:val="28"/>
        </w:rPr>
        <w:t>еделах своих полномочий участвуе</w:t>
      </w:r>
      <w:r w:rsidR="00EF4A85" w:rsidRPr="00FD5FC9">
        <w:rPr>
          <w:sz w:val="28"/>
          <w:szCs w:val="28"/>
        </w:rPr>
        <w:t>т в подготовке, организации участия в личном приеме граждан по поручению органов государственной власти.</w:t>
      </w:r>
    </w:p>
    <w:p w:rsidR="00EF4A85" w:rsidRPr="00FD5FC9" w:rsidRDefault="008E66FB" w:rsidP="008E66FB">
      <w:pPr>
        <w:pStyle w:val="affffc"/>
        <w:shd w:val="clear" w:color="auto" w:fill="auto"/>
        <w:tabs>
          <w:tab w:val="left" w:pos="1600"/>
        </w:tabs>
        <w:spacing w:before="0" w:after="0" w:line="240" w:lineRule="auto"/>
        <w:ind w:firstLine="709"/>
        <w:jc w:val="both"/>
        <w:rPr>
          <w:sz w:val="28"/>
          <w:szCs w:val="28"/>
        </w:rPr>
      </w:pPr>
      <w:r>
        <w:rPr>
          <w:sz w:val="28"/>
          <w:szCs w:val="28"/>
        </w:rPr>
        <w:t xml:space="preserve">3.3.9. </w:t>
      </w:r>
      <w:proofErr w:type="gramStart"/>
      <w:r w:rsidR="00EF4A85" w:rsidRPr="00FD5FC9">
        <w:rPr>
          <w:sz w:val="28"/>
          <w:szCs w:val="28"/>
        </w:rPr>
        <w:t>Работник</w:t>
      </w:r>
      <w:r w:rsidR="00062E19">
        <w:rPr>
          <w:sz w:val="28"/>
          <w:szCs w:val="28"/>
        </w:rPr>
        <w:t>ом общественной приемной</w:t>
      </w:r>
      <w:r w:rsidR="00EF4A85" w:rsidRPr="00FD5FC9">
        <w:rPr>
          <w:sz w:val="28"/>
          <w:szCs w:val="28"/>
        </w:rPr>
        <w:t xml:space="preserve"> осуществляется последующий контроль исполнения поручений, данных в ходе проведения личного приема граждан органами государственной власти; контролируется своевременность и полнота представляемой информации на имя должностных лиц органов государственной власти, направивших поручение по рассмотрению обращения, которую подписывает глава </w:t>
      </w:r>
      <w:r w:rsidR="00062E19" w:rsidRPr="00062E19">
        <w:rPr>
          <w:sz w:val="28"/>
          <w:szCs w:val="28"/>
        </w:rPr>
        <w:t>Советского сельского поселения Новокубанского района</w:t>
      </w:r>
      <w:r w:rsidR="00EF4A85" w:rsidRPr="00FD5FC9">
        <w:rPr>
          <w:sz w:val="28"/>
          <w:szCs w:val="28"/>
        </w:rPr>
        <w:t>, в соответствии с установленными сроками исполнения поручений.</w:t>
      </w:r>
      <w:proofErr w:type="gramEnd"/>
    </w:p>
    <w:p w:rsidR="00EF4A85" w:rsidRPr="00FD5FC9" w:rsidRDefault="00EF4A85" w:rsidP="008E66FB">
      <w:pPr>
        <w:pStyle w:val="affffc"/>
        <w:shd w:val="clear" w:color="auto" w:fill="auto"/>
        <w:spacing w:before="0" w:after="0" w:line="240" w:lineRule="auto"/>
        <w:ind w:firstLine="700"/>
        <w:jc w:val="both"/>
        <w:rPr>
          <w:sz w:val="28"/>
          <w:szCs w:val="28"/>
        </w:rPr>
      </w:pPr>
      <w:r w:rsidRPr="00FD5FC9">
        <w:rPr>
          <w:sz w:val="28"/>
          <w:szCs w:val="28"/>
        </w:rPr>
        <w:t xml:space="preserve">Согласованные проекты писем передаются исполнителями на подписание главе </w:t>
      </w:r>
      <w:r w:rsidR="00062E19" w:rsidRPr="00062E19">
        <w:rPr>
          <w:sz w:val="28"/>
          <w:szCs w:val="28"/>
        </w:rPr>
        <w:t xml:space="preserve">Советского сельского поселения Новокубанского района </w:t>
      </w:r>
      <w:r w:rsidRPr="00FD5FC9">
        <w:rPr>
          <w:sz w:val="28"/>
          <w:szCs w:val="28"/>
        </w:rPr>
        <w:t xml:space="preserve">через </w:t>
      </w:r>
      <w:r w:rsidR="00062E19">
        <w:rPr>
          <w:sz w:val="28"/>
          <w:szCs w:val="28"/>
        </w:rPr>
        <w:lastRenderedPageBreak/>
        <w:t>общественную приемную</w:t>
      </w:r>
      <w:r w:rsidRPr="00FD5FC9">
        <w:rPr>
          <w:sz w:val="28"/>
          <w:szCs w:val="28"/>
        </w:rPr>
        <w:t xml:space="preserve">, не </w:t>
      </w:r>
      <w:proofErr w:type="gramStart"/>
      <w:r w:rsidRPr="00FD5FC9">
        <w:rPr>
          <w:sz w:val="28"/>
          <w:szCs w:val="28"/>
        </w:rPr>
        <w:t>позднее</w:t>
      </w:r>
      <w:proofErr w:type="gramEnd"/>
      <w:r w:rsidRPr="00FD5FC9">
        <w:rPr>
          <w:sz w:val="28"/>
          <w:szCs w:val="28"/>
        </w:rPr>
        <w:t xml:space="preserve"> чем за 5 рабочих дней до дня истечения контрольного срока исполнения поручений.</w:t>
      </w:r>
    </w:p>
    <w:p w:rsidR="00EF4A85" w:rsidRPr="00FD5FC9" w:rsidRDefault="008E66FB" w:rsidP="008E66FB">
      <w:pPr>
        <w:pStyle w:val="affffc"/>
        <w:shd w:val="clear" w:color="auto" w:fill="auto"/>
        <w:tabs>
          <w:tab w:val="left" w:pos="1695"/>
        </w:tabs>
        <w:spacing w:before="0" w:after="0" w:line="240" w:lineRule="auto"/>
        <w:ind w:firstLine="700"/>
        <w:jc w:val="both"/>
        <w:rPr>
          <w:sz w:val="28"/>
          <w:szCs w:val="28"/>
        </w:rPr>
      </w:pPr>
      <w:r>
        <w:rPr>
          <w:sz w:val="28"/>
          <w:szCs w:val="28"/>
        </w:rPr>
        <w:t xml:space="preserve">3.3.10. </w:t>
      </w:r>
      <w:proofErr w:type="gramStart"/>
      <w:r w:rsidR="00EF4A85" w:rsidRPr="00FD5FC9">
        <w:rPr>
          <w:sz w:val="28"/>
          <w:szCs w:val="28"/>
        </w:rPr>
        <w:t xml:space="preserve">Должностные лица администрации </w:t>
      </w:r>
      <w:r w:rsidR="00062E19" w:rsidRPr="00062E19">
        <w:rPr>
          <w:sz w:val="28"/>
          <w:szCs w:val="28"/>
        </w:rPr>
        <w:t>Советского сельского поселения Новокубанского района</w:t>
      </w:r>
      <w:r w:rsidR="00EF4A85" w:rsidRPr="00FD5FC9">
        <w:rPr>
          <w:sz w:val="28"/>
          <w:szCs w:val="28"/>
        </w:rPr>
        <w:t xml:space="preserve"> принимают участие в работе мобильной приемной Президента Российской Федерации (в том числе передвижного комплекса мобильной приемной Президента Российской Федерации), а также в работе мобильной приемной Президента Российской Федерации в Южном федеральном округе, мобильной приемной Губернатора Краснодарского края и его заместителей  (далее - мобильная приемная органов государственной власти), в соответствии с утвержденными органами государственной</w:t>
      </w:r>
      <w:proofErr w:type="gramEnd"/>
      <w:r w:rsidR="00EF4A85" w:rsidRPr="00FD5FC9">
        <w:rPr>
          <w:sz w:val="28"/>
          <w:szCs w:val="28"/>
        </w:rPr>
        <w:t xml:space="preserve"> власти  графиками. </w:t>
      </w:r>
    </w:p>
    <w:p w:rsidR="00EF4A85" w:rsidRPr="00FD5FC9" w:rsidRDefault="008E66FB" w:rsidP="008E66FB">
      <w:pPr>
        <w:pStyle w:val="affffc"/>
        <w:shd w:val="clear" w:color="auto" w:fill="auto"/>
        <w:tabs>
          <w:tab w:val="left" w:pos="1657"/>
        </w:tabs>
        <w:spacing w:before="0" w:after="0" w:line="240" w:lineRule="auto"/>
        <w:ind w:firstLine="700"/>
        <w:jc w:val="both"/>
        <w:rPr>
          <w:sz w:val="28"/>
          <w:szCs w:val="28"/>
        </w:rPr>
      </w:pPr>
      <w:r>
        <w:rPr>
          <w:sz w:val="28"/>
          <w:szCs w:val="28"/>
        </w:rPr>
        <w:t xml:space="preserve">3.3.11. </w:t>
      </w:r>
      <w:r w:rsidR="00EF4A85" w:rsidRPr="00FD5FC9">
        <w:rPr>
          <w:sz w:val="28"/>
          <w:szCs w:val="28"/>
        </w:rPr>
        <w:t xml:space="preserve">Ответственность за организацию участия главы </w:t>
      </w:r>
      <w:r w:rsidR="00062E19" w:rsidRPr="00062E19">
        <w:rPr>
          <w:sz w:val="28"/>
          <w:szCs w:val="28"/>
        </w:rPr>
        <w:t>Советского сельского поселения Новокубанского района</w:t>
      </w:r>
      <w:r w:rsidR="00EF4A85" w:rsidRPr="00FD5FC9">
        <w:rPr>
          <w:sz w:val="28"/>
          <w:szCs w:val="28"/>
        </w:rPr>
        <w:t xml:space="preserve"> в работе мобильной приемной органов государственной власти возлагается на работников </w:t>
      </w:r>
      <w:r w:rsidR="00062E19">
        <w:rPr>
          <w:sz w:val="28"/>
          <w:szCs w:val="28"/>
        </w:rPr>
        <w:t>общего отдела</w:t>
      </w:r>
      <w:r w:rsidR="00EF4A85" w:rsidRPr="00FD5FC9">
        <w:rPr>
          <w:sz w:val="28"/>
          <w:szCs w:val="28"/>
        </w:rPr>
        <w:t>, ответственность за организацию участия в работе мобильной приемной органов гос</w:t>
      </w:r>
      <w:r w:rsidR="00062E19">
        <w:rPr>
          <w:sz w:val="28"/>
          <w:szCs w:val="28"/>
        </w:rPr>
        <w:t>ударственной власти заместителя</w:t>
      </w:r>
      <w:r w:rsidR="00EF4A85" w:rsidRPr="00FD5FC9">
        <w:rPr>
          <w:sz w:val="28"/>
          <w:szCs w:val="28"/>
        </w:rPr>
        <w:t xml:space="preserve"> главы и  должностных лиц администр</w:t>
      </w:r>
      <w:r w:rsidR="00062E19">
        <w:rPr>
          <w:sz w:val="28"/>
          <w:szCs w:val="28"/>
        </w:rPr>
        <w:t>ации возлагается на заместителя</w:t>
      </w:r>
      <w:r w:rsidR="00EF4A85" w:rsidRPr="00FD5FC9">
        <w:rPr>
          <w:sz w:val="28"/>
          <w:szCs w:val="28"/>
        </w:rPr>
        <w:t xml:space="preserve"> главы.</w:t>
      </w:r>
    </w:p>
    <w:p w:rsidR="00EF4A85" w:rsidRPr="00FD5FC9" w:rsidRDefault="008E66FB" w:rsidP="008E66FB">
      <w:pPr>
        <w:pStyle w:val="affffc"/>
        <w:shd w:val="clear" w:color="auto" w:fill="auto"/>
        <w:tabs>
          <w:tab w:val="left" w:pos="1561"/>
        </w:tabs>
        <w:spacing w:before="0" w:after="0" w:line="240" w:lineRule="auto"/>
        <w:ind w:firstLine="700"/>
        <w:jc w:val="both"/>
        <w:rPr>
          <w:sz w:val="28"/>
          <w:szCs w:val="28"/>
        </w:rPr>
      </w:pPr>
      <w:r>
        <w:rPr>
          <w:sz w:val="28"/>
          <w:szCs w:val="28"/>
        </w:rPr>
        <w:t>3.3.12.</w:t>
      </w:r>
      <w:r w:rsidR="00EF4A85" w:rsidRPr="00FD5FC9">
        <w:rPr>
          <w:sz w:val="28"/>
          <w:szCs w:val="28"/>
        </w:rPr>
        <w:t>Работник</w:t>
      </w:r>
      <w:r w:rsidR="00062E19">
        <w:rPr>
          <w:sz w:val="28"/>
          <w:szCs w:val="28"/>
        </w:rPr>
        <w:t>ом об</w:t>
      </w:r>
      <w:r w:rsidR="00F12879">
        <w:rPr>
          <w:sz w:val="28"/>
          <w:szCs w:val="28"/>
        </w:rPr>
        <w:t xml:space="preserve">щественной приемной </w:t>
      </w:r>
      <w:r w:rsidR="00EF4A85" w:rsidRPr="00FD5FC9">
        <w:rPr>
          <w:sz w:val="28"/>
          <w:szCs w:val="28"/>
        </w:rPr>
        <w:t>осуществляется последующий контроль исполнения поручений, данных в ходе работы мобильной приемной органов государственной власти; контролируется своевременность и полнота информации, представляемой на имя должностных лиц органов государственной власти, в соответствии с установленными сроками исполнения поручений.</w:t>
      </w:r>
    </w:p>
    <w:p w:rsidR="00EF4A85" w:rsidRPr="00FD5FC9" w:rsidRDefault="00EF4A85" w:rsidP="008E66FB">
      <w:pPr>
        <w:pStyle w:val="affffc"/>
        <w:shd w:val="clear" w:color="auto" w:fill="auto"/>
        <w:tabs>
          <w:tab w:val="left" w:pos="709"/>
        </w:tabs>
        <w:spacing w:before="0" w:after="0" w:line="240" w:lineRule="auto"/>
        <w:ind w:firstLine="700"/>
        <w:jc w:val="both"/>
        <w:rPr>
          <w:sz w:val="28"/>
          <w:szCs w:val="28"/>
        </w:rPr>
      </w:pPr>
      <w:r w:rsidRPr="00FD5FC9">
        <w:rPr>
          <w:sz w:val="28"/>
          <w:szCs w:val="28"/>
        </w:rPr>
        <w:tab/>
        <w:t xml:space="preserve">Согласованные проекты писем передаются исполнителями на подписание в приемную главы </w:t>
      </w:r>
      <w:r w:rsidR="00062E19" w:rsidRPr="00062E19">
        <w:rPr>
          <w:sz w:val="28"/>
          <w:szCs w:val="28"/>
        </w:rPr>
        <w:t xml:space="preserve">Советского сельского поселения Новокубанского района </w:t>
      </w:r>
      <w:r w:rsidR="00062E19">
        <w:rPr>
          <w:sz w:val="28"/>
          <w:szCs w:val="28"/>
        </w:rPr>
        <w:t>после согласования заместителем</w:t>
      </w:r>
      <w:r w:rsidRPr="00FD5FC9">
        <w:rPr>
          <w:sz w:val="28"/>
          <w:szCs w:val="28"/>
        </w:rPr>
        <w:t xml:space="preserve">, через </w:t>
      </w:r>
      <w:r w:rsidR="00F12879">
        <w:rPr>
          <w:sz w:val="28"/>
          <w:szCs w:val="28"/>
        </w:rPr>
        <w:t>общественную приемную</w:t>
      </w:r>
      <w:r w:rsidRPr="00FD5FC9">
        <w:rPr>
          <w:sz w:val="28"/>
          <w:szCs w:val="28"/>
        </w:rPr>
        <w:t xml:space="preserve">, не </w:t>
      </w:r>
      <w:proofErr w:type="gramStart"/>
      <w:r w:rsidRPr="00FD5FC9">
        <w:rPr>
          <w:sz w:val="28"/>
          <w:szCs w:val="28"/>
        </w:rPr>
        <w:t>позднее</w:t>
      </w:r>
      <w:proofErr w:type="gramEnd"/>
      <w:r w:rsidRPr="00FD5FC9">
        <w:rPr>
          <w:sz w:val="28"/>
          <w:szCs w:val="28"/>
        </w:rPr>
        <w:t xml:space="preserve"> чем за 5 рабочих дней до дня истечения контрольного срока исполнения поручений.</w:t>
      </w:r>
    </w:p>
    <w:p w:rsidR="00EF4A85" w:rsidRPr="00FD5FC9" w:rsidRDefault="008E66FB" w:rsidP="008E66FB">
      <w:pPr>
        <w:pStyle w:val="affffc"/>
        <w:shd w:val="clear" w:color="auto" w:fill="auto"/>
        <w:tabs>
          <w:tab w:val="left" w:pos="1561"/>
        </w:tabs>
        <w:spacing w:before="0" w:after="0" w:line="240" w:lineRule="auto"/>
        <w:ind w:firstLine="700"/>
        <w:jc w:val="both"/>
        <w:rPr>
          <w:sz w:val="28"/>
          <w:szCs w:val="28"/>
        </w:rPr>
      </w:pPr>
      <w:r>
        <w:rPr>
          <w:sz w:val="28"/>
          <w:szCs w:val="28"/>
        </w:rPr>
        <w:t xml:space="preserve">3.3.13. </w:t>
      </w:r>
      <w:r w:rsidR="00EF4A85" w:rsidRPr="00FD5FC9">
        <w:rPr>
          <w:sz w:val="28"/>
          <w:szCs w:val="28"/>
        </w:rPr>
        <w:t>Ответственность за своевременность, достоверность и полноту предоставляемой информации несут исполнители, которым поручено рассмотрение вопросов.</w:t>
      </w:r>
    </w:p>
    <w:p w:rsidR="00EF4A85" w:rsidRPr="00FD5FC9" w:rsidRDefault="008E66FB" w:rsidP="008E66FB">
      <w:pPr>
        <w:pStyle w:val="affffc"/>
        <w:shd w:val="clear" w:color="auto" w:fill="auto"/>
        <w:tabs>
          <w:tab w:val="left" w:pos="1561"/>
        </w:tabs>
        <w:spacing w:before="0" w:after="0" w:line="240" w:lineRule="auto"/>
        <w:ind w:firstLine="700"/>
        <w:jc w:val="both"/>
        <w:rPr>
          <w:sz w:val="28"/>
          <w:szCs w:val="28"/>
        </w:rPr>
      </w:pPr>
      <w:r>
        <w:rPr>
          <w:sz w:val="28"/>
          <w:szCs w:val="28"/>
        </w:rPr>
        <w:t xml:space="preserve">3.3.14. </w:t>
      </w:r>
      <w:r w:rsidR="00F12879">
        <w:rPr>
          <w:sz w:val="28"/>
          <w:szCs w:val="28"/>
        </w:rPr>
        <w:t>Н</w:t>
      </w:r>
      <w:r w:rsidR="00EF4A85" w:rsidRPr="00FD5FC9">
        <w:rPr>
          <w:sz w:val="28"/>
          <w:szCs w:val="28"/>
        </w:rPr>
        <w:t>ачальником общего отд</w:t>
      </w:r>
      <w:r w:rsidR="00F12879">
        <w:rPr>
          <w:sz w:val="28"/>
          <w:szCs w:val="28"/>
        </w:rPr>
        <w:t>ела, по представлению работника</w:t>
      </w:r>
      <w:r w:rsidR="00EF4A85" w:rsidRPr="00FD5FC9">
        <w:rPr>
          <w:sz w:val="28"/>
          <w:szCs w:val="28"/>
        </w:rPr>
        <w:t xml:space="preserve"> </w:t>
      </w:r>
      <w:r w:rsidR="00F12879">
        <w:rPr>
          <w:sz w:val="28"/>
          <w:szCs w:val="28"/>
        </w:rPr>
        <w:t>общественной приемной</w:t>
      </w:r>
      <w:r w:rsidR="00EF4A85" w:rsidRPr="00FD5FC9">
        <w:rPr>
          <w:sz w:val="28"/>
          <w:szCs w:val="28"/>
        </w:rPr>
        <w:t>, в случае неполного исполнения принятого по обращению решения принимается решение об оставлении обращения на дополнительном контроле до полного фактического исполнения принятого решения. Работник</w:t>
      </w:r>
      <w:r w:rsidR="00F12879">
        <w:rPr>
          <w:sz w:val="28"/>
          <w:szCs w:val="28"/>
        </w:rPr>
        <w:t xml:space="preserve">ом общественной приемной </w:t>
      </w:r>
      <w:r w:rsidR="00EF4A85" w:rsidRPr="00FD5FC9">
        <w:rPr>
          <w:sz w:val="28"/>
          <w:szCs w:val="28"/>
        </w:rPr>
        <w:t xml:space="preserve">выдается задание с указанием периодичности предоставления информации о ходе исполнения с использованием ЕСЭД. </w:t>
      </w:r>
    </w:p>
    <w:p w:rsidR="00DA34EF" w:rsidRPr="00FD5FC9" w:rsidRDefault="00DA34EF" w:rsidP="00EF4A85">
      <w:pPr>
        <w:pStyle w:val="affffc"/>
        <w:shd w:val="clear" w:color="auto" w:fill="auto"/>
        <w:tabs>
          <w:tab w:val="left" w:pos="1561"/>
        </w:tabs>
        <w:spacing w:before="0" w:after="0" w:line="240" w:lineRule="auto"/>
        <w:ind w:firstLine="0"/>
        <w:jc w:val="both"/>
        <w:rPr>
          <w:sz w:val="28"/>
          <w:szCs w:val="28"/>
        </w:rPr>
      </w:pPr>
    </w:p>
    <w:p w:rsidR="00EF4A85" w:rsidRPr="00FD5FC9" w:rsidRDefault="008E66FB" w:rsidP="008E66FB">
      <w:pPr>
        <w:pStyle w:val="ConsPlusNormal"/>
        <w:widowControl/>
        <w:ind w:firstLine="0"/>
        <w:jc w:val="center"/>
        <w:outlineLvl w:val="2"/>
        <w:rPr>
          <w:rFonts w:ascii="Times New Roman" w:hAnsi="Times New Roman" w:cs="Times New Roman"/>
          <w:b/>
          <w:sz w:val="28"/>
          <w:szCs w:val="28"/>
        </w:rPr>
      </w:pPr>
      <w:bookmarkStart w:id="6" w:name="sub_ПОРЯДОКРАБОТЫСАУДИООБРАЩЕНИЯМИ4разде"/>
      <w:r>
        <w:rPr>
          <w:rFonts w:ascii="Times New Roman" w:hAnsi="Times New Roman" w:cs="Times New Roman"/>
          <w:b/>
          <w:sz w:val="28"/>
          <w:szCs w:val="28"/>
        </w:rPr>
        <w:t xml:space="preserve">4. </w:t>
      </w:r>
      <w:r w:rsidR="00EF4A85" w:rsidRPr="00FD5FC9">
        <w:rPr>
          <w:rFonts w:ascii="Times New Roman" w:hAnsi="Times New Roman" w:cs="Times New Roman"/>
          <w:b/>
          <w:sz w:val="28"/>
          <w:szCs w:val="28"/>
        </w:rPr>
        <w:t xml:space="preserve">Порядок работы с сообщениями, поступившими по многоканальному круглосуточному телефону администрации </w:t>
      </w:r>
      <w:r w:rsidR="00F12879" w:rsidRPr="00F12879">
        <w:rPr>
          <w:rFonts w:ascii="Times New Roman" w:hAnsi="Times New Roman" w:cs="Times New Roman"/>
          <w:b/>
          <w:sz w:val="28"/>
          <w:szCs w:val="28"/>
        </w:rPr>
        <w:t>Советского сельского поселения Новокубанского района</w:t>
      </w:r>
    </w:p>
    <w:bookmarkEnd w:id="6"/>
    <w:p w:rsidR="00EF4A85" w:rsidRPr="00FD5FC9" w:rsidRDefault="00EF4A85" w:rsidP="00EF4A85">
      <w:pPr>
        <w:pStyle w:val="affffc"/>
        <w:shd w:val="clear" w:color="auto" w:fill="auto"/>
        <w:tabs>
          <w:tab w:val="left" w:pos="1609"/>
        </w:tabs>
        <w:spacing w:before="0" w:after="0" w:line="240" w:lineRule="auto"/>
        <w:ind w:firstLine="0"/>
        <w:jc w:val="both"/>
        <w:rPr>
          <w:b/>
          <w:sz w:val="28"/>
          <w:szCs w:val="28"/>
        </w:rPr>
      </w:pPr>
    </w:p>
    <w:p w:rsidR="00EF4A85" w:rsidRPr="00FD5FC9" w:rsidRDefault="00EF4A85" w:rsidP="00F12879">
      <w:pPr>
        <w:pStyle w:val="affffc"/>
        <w:numPr>
          <w:ilvl w:val="0"/>
          <w:numId w:val="29"/>
        </w:numPr>
        <w:shd w:val="clear" w:color="auto" w:fill="auto"/>
        <w:tabs>
          <w:tab w:val="left" w:pos="1431"/>
        </w:tabs>
        <w:spacing w:before="0" w:after="0" w:line="240" w:lineRule="auto"/>
        <w:ind w:firstLine="700"/>
        <w:jc w:val="both"/>
        <w:rPr>
          <w:sz w:val="28"/>
          <w:szCs w:val="28"/>
        </w:rPr>
      </w:pPr>
      <w:r w:rsidRPr="00FD5FC9">
        <w:rPr>
          <w:sz w:val="28"/>
          <w:szCs w:val="28"/>
        </w:rPr>
        <w:t xml:space="preserve">Работа с аудиосообщениями, </w:t>
      </w:r>
      <w:proofErr w:type="gramStart"/>
      <w:r w:rsidRPr="00FD5FC9">
        <w:rPr>
          <w:sz w:val="28"/>
          <w:szCs w:val="28"/>
        </w:rPr>
        <w:t>поступающими</w:t>
      </w:r>
      <w:proofErr w:type="gramEnd"/>
      <w:r w:rsidRPr="00FD5FC9">
        <w:rPr>
          <w:sz w:val="28"/>
          <w:szCs w:val="28"/>
        </w:rPr>
        <w:t xml:space="preserve"> в </w:t>
      </w:r>
      <w:r w:rsidR="00F12879">
        <w:rPr>
          <w:sz w:val="28"/>
          <w:szCs w:val="28"/>
        </w:rPr>
        <w:t>общественную приемную</w:t>
      </w:r>
      <w:r w:rsidRPr="00FD5FC9">
        <w:rPr>
          <w:sz w:val="28"/>
          <w:szCs w:val="28"/>
        </w:rPr>
        <w:t xml:space="preserve"> администрации </w:t>
      </w:r>
      <w:r w:rsidR="00F12879" w:rsidRPr="00F12879">
        <w:rPr>
          <w:sz w:val="28"/>
          <w:szCs w:val="28"/>
        </w:rPr>
        <w:t xml:space="preserve">Советского сельского поселения Новокубанского </w:t>
      </w:r>
      <w:r w:rsidR="00F12879" w:rsidRPr="00F12879">
        <w:rPr>
          <w:sz w:val="28"/>
          <w:szCs w:val="28"/>
        </w:rPr>
        <w:lastRenderedPageBreak/>
        <w:t xml:space="preserve">района </w:t>
      </w:r>
      <w:r w:rsidRPr="00FD5FC9">
        <w:rPr>
          <w:sz w:val="28"/>
          <w:szCs w:val="28"/>
        </w:rPr>
        <w:t>(далее - Центр), не относящимися к обращениям граждан, указанным в </w:t>
      </w:r>
      <w:hyperlink r:id="rId11" w:anchor="/document/12146661/entry/4" w:history="1">
        <w:r w:rsidRPr="00FD5FC9">
          <w:rPr>
            <w:sz w:val="28"/>
            <w:szCs w:val="28"/>
          </w:rPr>
          <w:t>статье 4</w:t>
        </w:r>
      </w:hyperlink>
      <w:r w:rsidRPr="00FD5FC9">
        <w:rPr>
          <w:sz w:val="28"/>
          <w:szCs w:val="28"/>
        </w:rPr>
        <w:t> Федерального закона N 59-ФЗ, осуществляется в соответствии с настоящим разделом.</w:t>
      </w:r>
    </w:p>
    <w:p w:rsidR="00EF4A85" w:rsidRPr="00FD5FC9" w:rsidRDefault="00EF4A85" w:rsidP="00DA34EF">
      <w:pPr>
        <w:pStyle w:val="affffc"/>
        <w:numPr>
          <w:ilvl w:val="0"/>
          <w:numId w:val="29"/>
        </w:numPr>
        <w:shd w:val="clear" w:color="auto" w:fill="auto"/>
        <w:tabs>
          <w:tab w:val="left" w:pos="1436"/>
        </w:tabs>
        <w:spacing w:before="0" w:after="0" w:line="240" w:lineRule="auto"/>
        <w:ind w:firstLine="700"/>
        <w:jc w:val="both"/>
        <w:rPr>
          <w:sz w:val="28"/>
          <w:szCs w:val="28"/>
        </w:rPr>
      </w:pPr>
      <w:proofErr w:type="gramStart"/>
      <w:r w:rsidRPr="00FD5FC9">
        <w:rPr>
          <w:sz w:val="28"/>
          <w:szCs w:val="28"/>
        </w:rPr>
        <w:t xml:space="preserve">Центр представляет собой телекоммуникационную линию администрации </w:t>
      </w:r>
      <w:r w:rsidR="00F12879" w:rsidRPr="00F12879">
        <w:rPr>
          <w:sz w:val="28"/>
          <w:szCs w:val="28"/>
        </w:rPr>
        <w:t>Советского сельского поселения Новокубанского района</w:t>
      </w:r>
      <w:r w:rsidRPr="00FD5FC9">
        <w:rPr>
          <w:sz w:val="28"/>
          <w:szCs w:val="28"/>
        </w:rPr>
        <w:t xml:space="preserve">, обеспечивающую возможность устного обращения гражданина по телефонному номеру администрации </w:t>
      </w:r>
      <w:r w:rsidR="00DA34EF" w:rsidRPr="00DA34EF">
        <w:rPr>
          <w:sz w:val="28"/>
          <w:szCs w:val="28"/>
        </w:rPr>
        <w:t>Советского сельского поселения Новокубанского района</w:t>
      </w:r>
      <w:r w:rsidRPr="00FD5FC9">
        <w:rPr>
          <w:sz w:val="28"/>
          <w:szCs w:val="28"/>
        </w:rPr>
        <w:t xml:space="preserve"> 8 </w:t>
      </w:r>
      <w:r w:rsidR="00DA34EF">
        <w:rPr>
          <w:sz w:val="28"/>
          <w:szCs w:val="28"/>
        </w:rPr>
        <w:t>86195 56304</w:t>
      </w:r>
      <w:r w:rsidRPr="00FD5FC9">
        <w:rPr>
          <w:sz w:val="28"/>
          <w:szCs w:val="28"/>
        </w:rPr>
        <w:t xml:space="preserve"> (далее –</w:t>
      </w:r>
      <w:r>
        <w:rPr>
          <w:sz w:val="28"/>
          <w:szCs w:val="28"/>
        </w:rPr>
        <w:t xml:space="preserve"> «</w:t>
      </w:r>
      <w:r w:rsidRPr="00FD5FC9">
        <w:rPr>
          <w:sz w:val="28"/>
          <w:szCs w:val="28"/>
        </w:rPr>
        <w:t>горячая линия</w:t>
      </w:r>
      <w:r>
        <w:rPr>
          <w:sz w:val="28"/>
          <w:szCs w:val="28"/>
        </w:rPr>
        <w:t>»</w:t>
      </w:r>
      <w:r w:rsidRPr="00FD5FC9">
        <w:rPr>
          <w:sz w:val="28"/>
          <w:szCs w:val="28"/>
        </w:rPr>
        <w:t xml:space="preserve">), а также предусматривает организацию работы с сообщениями, поступающими на сетевой справочный телефонный узел, и запросами, поступающими в администрацию </w:t>
      </w:r>
      <w:r w:rsidR="00DA34EF" w:rsidRPr="00DA34EF">
        <w:rPr>
          <w:sz w:val="28"/>
          <w:szCs w:val="28"/>
        </w:rPr>
        <w:t xml:space="preserve">Советского сельского поселения Новокубанского района </w:t>
      </w:r>
      <w:r w:rsidRPr="00FD5FC9">
        <w:rPr>
          <w:sz w:val="28"/>
          <w:szCs w:val="28"/>
        </w:rPr>
        <w:t>по компетенции управления через платформу обратной</w:t>
      </w:r>
      <w:proofErr w:type="gramEnd"/>
      <w:r w:rsidRPr="00FD5FC9">
        <w:rPr>
          <w:sz w:val="28"/>
          <w:szCs w:val="28"/>
        </w:rPr>
        <w:t xml:space="preserve"> связи</w:t>
      </w:r>
      <w:r>
        <w:rPr>
          <w:sz w:val="28"/>
          <w:szCs w:val="28"/>
        </w:rPr>
        <w:t xml:space="preserve"> «</w:t>
      </w:r>
      <w:proofErr w:type="spellStart"/>
      <w:r w:rsidRPr="00FD5FC9">
        <w:rPr>
          <w:sz w:val="28"/>
          <w:szCs w:val="28"/>
        </w:rPr>
        <w:t>Госуслуги</w:t>
      </w:r>
      <w:proofErr w:type="spellEnd"/>
      <w:r w:rsidRPr="00FD5FC9">
        <w:rPr>
          <w:sz w:val="28"/>
          <w:szCs w:val="28"/>
        </w:rPr>
        <w:t>. Решаем вместе</w:t>
      </w:r>
      <w:r>
        <w:rPr>
          <w:sz w:val="28"/>
          <w:szCs w:val="28"/>
        </w:rPr>
        <w:t>»</w:t>
      </w:r>
      <w:r w:rsidRPr="00FD5FC9">
        <w:rPr>
          <w:sz w:val="28"/>
          <w:szCs w:val="28"/>
        </w:rPr>
        <w:t>.</w:t>
      </w:r>
    </w:p>
    <w:p w:rsidR="00EF4A85" w:rsidRPr="00FD5FC9" w:rsidRDefault="00EF4A85" w:rsidP="00DA34EF">
      <w:pPr>
        <w:pStyle w:val="affffc"/>
        <w:numPr>
          <w:ilvl w:val="0"/>
          <w:numId w:val="29"/>
        </w:numPr>
        <w:shd w:val="clear" w:color="auto" w:fill="auto"/>
        <w:tabs>
          <w:tab w:val="left" w:pos="1431"/>
        </w:tabs>
        <w:spacing w:before="0" w:after="0" w:line="240" w:lineRule="auto"/>
        <w:ind w:firstLine="700"/>
        <w:jc w:val="both"/>
        <w:rPr>
          <w:sz w:val="28"/>
          <w:szCs w:val="28"/>
        </w:rPr>
      </w:pPr>
      <w:r w:rsidRPr="00FD5FC9">
        <w:rPr>
          <w:sz w:val="28"/>
          <w:szCs w:val="28"/>
        </w:rPr>
        <w:t xml:space="preserve">Прием аудиосообщений осуществляется ежедневно, кроме выходных и праздничных дней, в соответствии с утвержденным режимом работы администрации </w:t>
      </w:r>
      <w:r w:rsidR="00DA34EF" w:rsidRPr="00DA34EF">
        <w:rPr>
          <w:sz w:val="28"/>
          <w:szCs w:val="28"/>
        </w:rPr>
        <w:t xml:space="preserve">Советского сельского поселения Новокубанского района </w:t>
      </w:r>
      <w:r w:rsidRPr="00FD5FC9">
        <w:rPr>
          <w:sz w:val="28"/>
          <w:szCs w:val="28"/>
        </w:rPr>
        <w:t xml:space="preserve">и служебным распорядком. </w:t>
      </w:r>
    </w:p>
    <w:p w:rsidR="00EF4A85" w:rsidRPr="00FD5FC9" w:rsidRDefault="00EF4A85" w:rsidP="00EF4A85">
      <w:pPr>
        <w:pStyle w:val="affffc"/>
        <w:shd w:val="clear" w:color="auto" w:fill="auto"/>
        <w:tabs>
          <w:tab w:val="left" w:pos="709"/>
        </w:tabs>
        <w:spacing w:before="0" w:after="0" w:line="240" w:lineRule="auto"/>
        <w:ind w:firstLine="0"/>
        <w:jc w:val="both"/>
        <w:rPr>
          <w:sz w:val="28"/>
          <w:szCs w:val="28"/>
        </w:rPr>
      </w:pPr>
      <w:r w:rsidRPr="00FD5FC9">
        <w:rPr>
          <w:sz w:val="28"/>
          <w:szCs w:val="28"/>
        </w:rPr>
        <w:tab/>
      </w:r>
      <w:proofErr w:type="gramStart"/>
      <w:r w:rsidRPr="00FD5FC9">
        <w:rPr>
          <w:sz w:val="28"/>
          <w:szCs w:val="28"/>
        </w:rPr>
        <w:t>Аудиосообщения, поступающие на телефоны</w:t>
      </w:r>
      <w:r>
        <w:rPr>
          <w:sz w:val="28"/>
          <w:szCs w:val="28"/>
        </w:rPr>
        <w:t xml:space="preserve"> «</w:t>
      </w:r>
      <w:r w:rsidRPr="00FD5FC9">
        <w:rPr>
          <w:sz w:val="28"/>
          <w:szCs w:val="28"/>
        </w:rPr>
        <w:t>горячих линий</w:t>
      </w:r>
      <w:r>
        <w:rPr>
          <w:sz w:val="28"/>
          <w:szCs w:val="28"/>
        </w:rPr>
        <w:t>»</w:t>
      </w:r>
      <w:r w:rsidRPr="00FD5FC9">
        <w:rPr>
          <w:sz w:val="28"/>
          <w:szCs w:val="28"/>
        </w:rPr>
        <w:t xml:space="preserve"> в структурные подразделения администрации </w:t>
      </w:r>
      <w:r w:rsidR="00DA34EF" w:rsidRPr="00DA34EF">
        <w:rPr>
          <w:sz w:val="28"/>
          <w:szCs w:val="28"/>
        </w:rPr>
        <w:t>Советского сельского поселения Новокубанского района</w:t>
      </w:r>
      <w:r w:rsidRPr="00FD5FC9">
        <w:rPr>
          <w:sz w:val="28"/>
          <w:szCs w:val="28"/>
        </w:rPr>
        <w:t xml:space="preserve">, обрабатываются и регистрируются в соответствующих структурных подразделениях администрации </w:t>
      </w:r>
      <w:r w:rsidR="00DA34EF" w:rsidRPr="00DA34EF">
        <w:rPr>
          <w:sz w:val="28"/>
          <w:szCs w:val="28"/>
        </w:rPr>
        <w:t>Советского сельского поселения Новокубанского района</w:t>
      </w:r>
      <w:r w:rsidRPr="00FD5FC9">
        <w:rPr>
          <w:sz w:val="28"/>
          <w:szCs w:val="28"/>
        </w:rPr>
        <w:t xml:space="preserve"> в журналах регистрации и/или электронных программах (при наличии), в соответствии с правилами (порядками) работы соответствующих телефонов</w:t>
      </w:r>
      <w:r>
        <w:rPr>
          <w:sz w:val="28"/>
          <w:szCs w:val="28"/>
        </w:rPr>
        <w:t xml:space="preserve"> «</w:t>
      </w:r>
      <w:r w:rsidRPr="00FD5FC9">
        <w:rPr>
          <w:sz w:val="28"/>
          <w:szCs w:val="28"/>
        </w:rPr>
        <w:t>горячих линий</w:t>
      </w:r>
      <w:r>
        <w:rPr>
          <w:sz w:val="28"/>
          <w:szCs w:val="28"/>
        </w:rPr>
        <w:t>»</w:t>
      </w:r>
      <w:r w:rsidRPr="00FD5FC9">
        <w:rPr>
          <w:sz w:val="28"/>
          <w:szCs w:val="28"/>
        </w:rPr>
        <w:t xml:space="preserve">, утвержденными правовыми актами администрации </w:t>
      </w:r>
      <w:r w:rsidR="00DA34EF" w:rsidRPr="00DA34EF">
        <w:rPr>
          <w:sz w:val="28"/>
          <w:szCs w:val="28"/>
        </w:rPr>
        <w:t>Советского сельского поселения Новокубанского района</w:t>
      </w:r>
      <w:r w:rsidRPr="00FD5FC9">
        <w:rPr>
          <w:sz w:val="28"/>
          <w:szCs w:val="28"/>
        </w:rPr>
        <w:t>.</w:t>
      </w:r>
      <w:proofErr w:type="gramEnd"/>
    </w:p>
    <w:p w:rsidR="00EF4A85" w:rsidRPr="00FD5FC9" w:rsidRDefault="00EF4A85" w:rsidP="00EF4A85">
      <w:pPr>
        <w:pStyle w:val="affffc"/>
        <w:numPr>
          <w:ilvl w:val="0"/>
          <w:numId w:val="29"/>
        </w:numPr>
        <w:shd w:val="clear" w:color="auto" w:fill="auto"/>
        <w:tabs>
          <w:tab w:val="left" w:pos="1436"/>
        </w:tabs>
        <w:spacing w:before="0" w:after="0" w:line="240" w:lineRule="auto"/>
        <w:ind w:firstLine="700"/>
        <w:jc w:val="both"/>
        <w:rPr>
          <w:sz w:val="28"/>
          <w:szCs w:val="28"/>
        </w:rPr>
      </w:pPr>
      <w:r w:rsidRPr="00FD5FC9">
        <w:rPr>
          <w:sz w:val="28"/>
          <w:szCs w:val="28"/>
        </w:rPr>
        <w:t>С целью контроля качества работы ведется запись входящих и исходящих звонков. Срок хранения записей входящих и исходящих звонков составляет 1 год.</w:t>
      </w:r>
    </w:p>
    <w:p w:rsidR="00EF4A85" w:rsidRPr="00FD5FC9" w:rsidRDefault="00EF4A85" w:rsidP="00EF4A85">
      <w:pPr>
        <w:pStyle w:val="affffc"/>
        <w:numPr>
          <w:ilvl w:val="0"/>
          <w:numId w:val="29"/>
        </w:numPr>
        <w:shd w:val="clear" w:color="auto" w:fill="auto"/>
        <w:tabs>
          <w:tab w:val="left" w:pos="1417"/>
        </w:tabs>
        <w:spacing w:before="0" w:after="0" w:line="240" w:lineRule="auto"/>
        <w:ind w:firstLine="700"/>
        <w:jc w:val="both"/>
        <w:rPr>
          <w:sz w:val="28"/>
          <w:szCs w:val="28"/>
        </w:rPr>
      </w:pPr>
      <w:r w:rsidRPr="00FD5FC9">
        <w:rPr>
          <w:sz w:val="28"/>
          <w:szCs w:val="28"/>
        </w:rPr>
        <w:t>Прием и регистрация аудиосообщений осуществляется работник</w:t>
      </w:r>
      <w:r w:rsidR="00DA34EF">
        <w:rPr>
          <w:sz w:val="28"/>
          <w:szCs w:val="28"/>
        </w:rPr>
        <w:t>ом общественной приемной</w:t>
      </w:r>
      <w:r w:rsidRPr="00FD5FC9">
        <w:rPr>
          <w:sz w:val="28"/>
          <w:szCs w:val="28"/>
        </w:rPr>
        <w:t>.</w:t>
      </w:r>
    </w:p>
    <w:p w:rsidR="00EF4A85" w:rsidRPr="00FD5FC9" w:rsidRDefault="00EF4A85" w:rsidP="00DA34EF">
      <w:pPr>
        <w:pStyle w:val="affffc"/>
        <w:numPr>
          <w:ilvl w:val="0"/>
          <w:numId w:val="29"/>
        </w:numPr>
        <w:shd w:val="clear" w:color="auto" w:fill="auto"/>
        <w:tabs>
          <w:tab w:val="left" w:pos="1431"/>
        </w:tabs>
        <w:spacing w:before="0" w:after="0" w:line="240" w:lineRule="auto"/>
        <w:ind w:firstLine="700"/>
        <w:jc w:val="both"/>
        <w:rPr>
          <w:sz w:val="28"/>
          <w:szCs w:val="28"/>
        </w:rPr>
      </w:pPr>
      <w:r w:rsidRPr="00FD5FC9">
        <w:rPr>
          <w:sz w:val="28"/>
          <w:szCs w:val="28"/>
        </w:rPr>
        <w:t xml:space="preserve">Работа с запросами, поступающими по компетенции в администрацию </w:t>
      </w:r>
      <w:r w:rsidR="00DA34EF" w:rsidRPr="00DA34EF">
        <w:rPr>
          <w:sz w:val="28"/>
          <w:szCs w:val="28"/>
        </w:rPr>
        <w:t xml:space="preserve">Советского сельского поселения Новокубанского района </w:t>
      </w:r>
      <w:r w:rsidRPr="00FD5FC9">
        <w:rPr>
          <w:sz w:val="28"/>
          <w:szCs w:val="28"/>
        </w:rPr>
        <w:t>через платформу обратной связи</w:t>
      </w:r>
      <w:r>
        <w:rPr>
          <w:sz w:val="28"/>
          <w:szCs w:val="28"/>
        </w:rPr>
        <w:t xml:space="preserve"> «</w:t>
      </w:r>
      <w:proofErr w:type="spellStart"/>
      <w:r w:rsidRPr="00FD5FC9">
        <w:rPr>
          <w:sz w:val="28"/>
          <w:szCs w:val="28"/>
        </w:rPr>
        <w:t>Госуслуги</w:t>
      </w:r>
      <w:proofErr w:type="spellEnd"/>
      <w:r w:rsidRPr="00FD5FC9">
        <w:rPr>
          <w:sz w:val="28"/>
          <w:szCs w:val="28"/>
        </w:rPr>
        <w:t>. Решаем вместе</w:t>
      </w:r>
      <w:r>
        <w:rPr>
          <w:sz w:val="28"/>
          <w:szCs w:val="28"/>
        </w:rPr>
        <w:t>»</w:t>
      </w:r>
      <w:r w:rsidRPr="00FD5FC9">
        <w:rPr>
          <w:sz w:val="28"/>
          <w:szCs w:val="28"/>
        </w:rPr>
        <w:t>, осуществляется работник</w:t>
      </w:r>
      <w:r w:rsidR="00DA34EF">
        <w:rPr>
          <w:sz w:val="28"/>
          <w:szCs w:val="28"/>
        </w:rPr>
        <w:t xml:space="preserve">ом общественной приемной </w:t>
      </w:r>
      <w:r w:rsidRPr="00FD5FC9">
        <w:rPr>
          <w:sz w:val="28"/>
          <w:szCs w:val="28"/>
        </w:rPr>
        <w:t>в рамках компетенции.</w:t>
      </w:r>
    </w:p>
    <w:p w:rsidR="00EF4A85" w:rsidRPr="00FD5FC9" w:rsidRDefault="00EF4A85" w:rsidP="00DA34EF">
      <w:pPr>
        <w:pStyle w:val="affffc"/>
        <w:numPr>
          <w:ilvl w:val="0"/>
          <w:numId w:val="29"/>
        </w:numPr>
        <w:shd w:val="clear" w:color="auto" w:fill="auto"/>
        <w:tabs>
          <w:tab w:val="left" w:pos="1431"/>
        </w:tabs>
        <w:spacing w:before="0" w:after="0" w:line="240" w:lineRule="auto"/>
        <w:ind w:firstLine="700"/>
        <w:jc w:val="both"/>
        <w:rPr>
          <w:sz w:val="28"/>
          <w:szCs w:val="28"/>
        </w:rPr>
      </w:pPr>
      <w:r w:rsidRPr="00FD5FC9">
        <w:rPr>
          <w:sz w:val="28"/>
          <w:szCs w:val="28"/>
        </w:rPr>
        <w:t>Техническое обеспечение работы Центра осуществляется работниками</w:t>
      </w:r>
      <w:r w:rsidR="00DA34EF">
        <w:rPr>
          <w:sz w:val="28"/>
          <w:szCs w:val="28"/>
        </w:rPr>
        <w:t xml:space="preserve"> общего отдела администрации </w:t>
      </w:r>
      <w:r w:rsidR="00DA34EF" w:rsidRPr="00DA34EF">
        <w:rPr>
          <w:sz w:val="28"/>
          <w:szCs w:val="28"/>
        </w:rPr>
        <w:t>Советского сельского поселения Новокубанского района</w:t>
      </w:r>
      <w:r w:rsidRPr="00FD5FC9">
        <w:rPr>
          <w:sz w:val="28"/>
          <w:szCs w:val="28"/>
        </w:rPr>
        <w:t>.</w:t>
      </w:r>
    </w:p>
    <w:p w:rsidR="00EF4A85" w:rsidRPr="00FD5FC9" w:rsidRDefault="00EF4A85" w:rsidP="00EF4A85">
      <w:pPr>
        <w:pStyle w:val="affffc"/>
        <w:numPr>
          <w:ilvl w:val="0"/>
          <w:numId w:val="29"/>
        </w:numPr>
        <w:shd w:val="clear" w:color="auto" w:fill="auto"/>
        <w:tabs>
          <w:tab w:val="left" w:pos="1431"/>
        </w:tabs>
        <w:spacing w:before="0" w:after="0" w:line="240" w:lineRule="auto"/>
        <w:ind w:firstLine="700"/>
        <w:jc w:val="both"/>
        <w:rPr>
          <w:sz w:val="28"/>
          <w:szCs w:val="28"/>
        </w:rPr>
      </w:pPr>
      <w:r w:rsidRPr="00FD5FC9">
        <w:rPr>
          <w:sz w:val="28"/>
          <w:szCs w:val="28"/>
        </w:rPr>
        <w:t xml:space="preserve">Прием аудиосообщений осуществляется в форме диалога работника </w:t>
      </w:r>
      <w:r w:rsidR="00864B1C">
        <w:rPr>
          <w:sz w:val="28"/>
          <w:szCs w:val="28"/>
        </w:rPr>
        <w:t>общественной приемной</w:t>
      </w:r>
      <w:r w:rsidRPr="00FD5FC9">
        <w:rPr>
          <w:sz w:val="28"/>
          <w:szCs w:val="28"/>
        </w:rPr>
        <w:t xml:space="preserve"> с заявителем или  в автоматическом режиме путем включения записывающего устройства (далее - автоответчик).</w:t>
      </w:r>
    </w:p>
    <w:p w:rsidR="00EF4A85" w:rsidRPr="00FD5FC9" w:rsidRDefault="00EF4A85" w:rsidP="00EF4A85">
      <w:pPr>
        <w:pStyle w:val="affffc"/>
        <w:numPr>
          <w:ilvl w:val="0"/>
          <w:numId w:val="29"/>
        </w:numPr>
        <w:shd w:val="clear" w:color="auto" w:fill="auto"/>
        <w:tabs>
          <w:tab w:val="left" w:pos="1426"/>
        </w:tabs>
        <w:spacing w:before="0" w:after="0" w:line="240" w:lineRule="auto"/>
        <w:ind w:firstLine="700"/>
        <w:jc w:val="both"/>
        <w:rPr>
          <w:sz w:val="28"/>
          <w:szCs w:val="28"/>
        </w:rPr>
      </w:pPr>
      <w:r w:rsidRPr="00FD5FC9">
        <w:rPr>
          <w:sz w:val="28"/>
          <w:szCs w:val="28"/>
        </w:rPr>
        <w:t>Информация о персональных данных авторов аудиосообщений, поступивших в Центр, хранится и обрабатывается с соблюдением требований федерального законодательства о защите персональных данных.</w:t>
      </w:r>
    </w:p>
    <w:p w:rsidR="00EF4A85" w:rsidRPr="00FD5FC9" w:rsidRDefault="00EF4A85" w:rsidP="00EF4A85">
      <w:pPr>
        <w:pStyle w:val="affffc"/>
        <w:numPr>
          <w:ilvl w:val="0"/>
          <w:numId w:val="29"/>
        </w:numPr>
        <w:shd w:val="clear" w:color="auto" w:fill="auto"/>
        <w:tabs>
          <w:tab w:val="left" w:pos="1417"/>
        </w:tabs>
        <w:spacing w:before="0" w:after="0" w:line="240" w:lineRule="auto"/>
        <w:ind w:firstLine="700"/>
        <w:jc w:val="both"/>
        <w:rPr>
          <w:sz w:val="28"/>
          <w:szCs w:val="28"/>
        </w:rPr>
      </w:pPr>
      <w:r w:rsidRPr="00FD5FC9">
        <w:rPr>
          <w:sz w:val="28"/>
          <w:szCs w:val="28"/>
        </w:rPr>
        <w:lastRenderedPageBreak/>
        <w:t>При обращении в Центр, в том числе при оставлении аудиосообщения на автоответчике, заявитель обязан сообщить:</w:t>
      </w:r>
    </w:p>
    <w:p w:rsidR="00EF4A85" w:rsidRPr="00FD5FC9" w:rsidRDefault="00EF4A85" w:rsidP="00EF4A85">
      <w:pPr>
        <w:pStyle w:val="affffc"/>
        <w:shd w:val="clear" w:color="auto" w:fill="auto"/>
        <w:tabs>
          <w:tab w:val="left" w:pos="1431"/>
        </w:tabs>
        <w:spacing w:before="0" w:after="0" w:line="240" w:lineRule="auto"/>
        <w:ind w:left="700" w:firstLine="0"/>
        <w:jc w:val="both"/>
        <w:rPr>
          <w:sz w:val="28"/>
          <w:szCs w:val="28"/>
        </w:rPr>
      </w:pPr>
      <w:r w:rsidRPr="00FD5FC9">
        <w:rPr>
          <w:sz w:val="28"/>
          <w:szCs w:val="28"/>
        </w:rPr>
        <w:t>фамилию, имя, отчество (последнее - при наличии);</w:t>
      </w:r>
    </w:p>
    <w:p w:rsidR="00EF4A85" w:rsidRPr="00FD5FC9" w:rsidRDefault="00EF4A85" w:rsidP="00EF4A85">
      <w:pPr>
        <w:pStyle w:val="affffc"/>
        <w:shd w:val="clear" w:color="auto" w:fill="auto"/>
        <w:tabs>
          <w:tab w:val="left" w:pos="1431"/>
        </w:tabs>
        <w:spacing w:before="0" w:after="0" w:line="240" w:lineRule="auto"/>
        <w:ind w:left="700" w:firstLine="0"/>
        <w:jc w:val="both"/>
        <w:rPr>
          <w:sz w:val="28"/>
          <w:szCs w:val="28"/>
        </w:rPr>
      </w:pPr>
      <w:r w:rsidRPr="00FD5FC9">
        <w:rPr>
          <w:sz w:val="28"/>
          <w:szCs w:val="28"/>
        </w:rPr>
        <w:t>почтовый адрес;</w:t>
      </w:r>
    </w:p>
    <w:p w:rsidR="00EF4A85" w:rsidRPr="00FD5FC9" w:rsidRDefault="00EF4A85" w:rsidP="00EF4A85">
      <w:pPr>
        <w:pStyle w:val="affffc"/>
        <w:shd w:val="clear" w:color="auto" w:fill="auto"/>
        <w:tabs>
          <w:tab w:val="left" w:pos="1431"/>
        </w:tabs>
        <w:spacing w:before="0" w:after="0" w:line="240" w:lineRule="auto"/>
        <w:ind w:left="700" w:firstLine="0"/>
        <w:jc w:val="both"/>
        <w:rPr>
          <w:sz w:val="28"/>
          <w:szCs w:val="28"/>
        </w:rPr>
      </w:pPr>
      <w:r w:rsidRPr="00FD5FC9">
        <w:rPr>
          <w:sz w:val="28"/>
          <w:szCs w:val="28"/>
        </w:rPr>
        <w:t>номер телефона;</w:t>
      </w:r>
    </w:p>
    <w:p w:rsidR="00EF4A85" w:rsidRPr="00FD5FC9" w:rsidRDefault="00EF4A85" w:rsidP="00EF4A85">
      <w:pPr>
        <w:pStyle w:val="affffc"/>
        <w:shd w:val="clear" w:color="auto" w:fill="auto"/>
        <w:tabs>
          <w:tab w:val="left" w:pos="1431"/>
        </w:tabs>
        <w:spacing w:before="0" w:after="0" w:line="240" w:lineRule="auto"/>
        <w:ind w:left="700" w:firstLine="0"/>
        <w:jc w:val="both"/>
        <w:rPr>
          <w:sz w:val="28"/>
          <w:szCs w:val="28"/>
        </w:rPr>
      </w:pPr>
      <w:r w:rsidRPr="00FD5FC9">
        <w:rPr>
          <w:sz w:val="28"/>
          <w:szCs w:val="28"/>
        </w:rPr>
        <w:t>суть предложения, заявления, жалобы.</w:t>
      </w:r>
    </w:p>
    <w:p w:rsidR="00EF4A85" w:rsidRPr="00FD5FC9" w:rsidRDefault="00864B1C" w:rsidP="00EF4A85">
      <w:pPr>
        <w:pStyle w:val="affffc"/>
        <w:numPr>
          <w:ilvl w:val="0"/>
          <w:numId w:val="29"/>
        </w:numPr>
        <w:shd w:val="clear" w:color="auto" w:fill="auto"/>
        <w:tabs>
          <w:tab w:val="left" w:pos="1422"/>
        </w:tabs>
        <w:spacing w:before="0" w:after="0" w:line="240" w:lineRule="auto"/>
        <w:ind w:firstLine="700"/>
        <w:jc w:val="both"/>
        <w:rPr>
          <w:sz w:val="28"/>
          <w:szCs w:val="28"/>
        </w:rPr>
      </w:pPr>
      <w:r>
        <w:rPr>
          <w:sz w:val="28"/>
          <w:szCs w:val="28"/>
        </w:rPr>
        <w:t>Работник общественной приемной, осуществляющий</w:t>
      </w:r>
      <w:r w:rsidR="00EF4A85" w:rsidRPr="00FD5FC9">
        <w:rPr>
          <w:sz w:val="28"/>
          <w:szCs w:val="28"/>
        </w:rPr>
        <w:t xml:space="preserve"> прием звонков:</w:t>
      </w:r>
    </w:p>
    <w:p w:rsidR="00EF4A85" w:rsidRPr="00FD5FC9" w:rsidRDefault="00864B1C" w:rsidP="00EF4A85">
      <w:pPr>
        <w:pStyle w:val="affffc"/>
        <w:numPr>
          <w:ilvl w:val="2"/>
          <w:numId w:val="44"/>
        </w:numPr>
        <w:shd w:val="clear" w:color="auto" w:fill="auto"/>
        <w:tabs>
          <w:tab w:val="left" w:pos="851"/>
          <w:tab w:val="left" w:pos="1560"/>
        </w:tabs>
        <w:spacing w:before="0" w:after="0" w:line="326" w:lineRule="exact"/>
        <w:ind w:left="0" w:right="20" w:firstLine="709"/>
        <w:jc w:val="both"/>
        <w:rPr>
          <w:sz w:val="28"/>
          <w:szCs w:val="28"/>
        </w:rPr>
      </w:pPr>
      <w:r>
        <w:rPr>
          <w:sz w:val="28"/>
          <w:szCs w:val="28"/>
        </w:rPr>
        <w:t>Уточняе</w:t>
      </w:r>
      <w:r w:rsidR="00EF4A85" w:rsidRPr="00FD5FC9">
        <w:rPr>
          <w:sz w:val="28"/>
          <w:szCs w:val="28"/>
        </w:rPr>
        <w:t>т суть вопроса и персональные данные обратившихся, включая номера телефонов заявителей.</w:t>
      </w:r>
    </w:p>
    <w:p w:rsidR="00EF4A85" w:rsidRPr="00FD5FC9" w:rsidRDefault="00EF4A85" w:rsidP="00EF4A85">
      <w:pPr>
        <w:pStyle w:val="affffc"/>
        <w:numPr>
          <w:ilvl w:val="2"/>
          <w:numId w:val="44"/>
        </w:numPr>
        <w:shd w:val="clear" w:color="auto" w:fill="auto"/>
        <w:tabs>
          <w:tab w:val="left" w:pos="1560"/>
        </w:tabs>
        <w:spacing w:before="0" w:after="0" w:line="326" w:lineRule="exact"/>
        <w:ind w:left="0" w:right="20" w:firstLine="709"/>
        <w:jc w:val="both"/>
        <w:rPr>
          <w:sz w:val="28"/>
          <w:szCs w:val="28"/>
        </w:rPr>
      </w:pPr>
      <w:r w:rsidRPr="00FD5FC9">
        <w:rPr>
          <w:sz w:val="28"/>
          <w:szCs w:val="28"/>
        </w:rPr>
        <w:t>Предоставляют адреса и телефоны органов местного самоуправления муниципальных образований Новокубанского района, территориальных органов федеральных органов исполнительной власти, иных организаций, на которых возложено осуществление публично значимых функций, в компетенцию которых входит решение поднимаемых заявителем вопросов.</w:t>
      </w:r>
    </w:p>
    <w:p w:rsidR="00EF4A85" w:rsidRPr="00FD5FC9" w:rsidRDefault="00EF4A85" w:rsidP="00EF4A85">
      <w:pPr>
        <w:pStyle w:val="affffc"/>
        <w:numPr>
          <w:ilvl w:val="2"/>
          <w:numId w:val="44"/>
        </w:numPr>
        <w:shd w:val="clear" w:color="auto" w:fill="auto"/>
        <w:tabs>
          <w:tab w:val="left" w:pos="1560"/>
        </w:tabs>
        <w:spacing w:before="0" w:after="0" w:line="326" w:lineRule="exact"/>
        <w:ind w:left="0" w:right="20" w:firstLine="709"/>
        <w:jc w:val="both"/>
        <w:rPr>
          <w:sz w:val="28"/>
          <w:szCs w:val="28"/>
        </w:rPr>
      </w:pPr>
      <w:r w:rsidRPr="00FD5FC9">
        <w:rPr>
          <w:sz w:val="28"/>
          <w:szCs w:val="28"/>
        </w:rPr>
        <w:t>При необходимости обеспечивают связь с органами местного самоуправления муниципальных образований Новокубанского района, их должностными лицами, в компетенцию которых входит решение поставленных заявителем вопросов, путем автоматического переключения звонка в соответствующий орган или соответствующему должностному лицу.</w:t>
      </w:r>
    </w:p>
    <w:p w:rsidR="00EF4A85" w:rsidRPr="00FD5FC9" w:rsidRDefault="00EF4A85" w:rsidP="00EF4A85">
      <w:pPr>
        <w:pStyle w:val="affffc"/>
        <w:numPr>
          <w:ilvl w:val="2"/>
          <w:numId w:val="44"/>
        </w:numPr>
        <w:shd w:val="clear" w:color="auto" w:fill="auto"/>
        <w:tabs>
          <w:tab w:val="left" w:pos="1560"/>
        </w:tabs>
        <w:spacing w:before="0" w:after="0" w:line="326" w:lineRule="exact"/>
        <w:ind w:left="0" w:right="20" w:firstLine="709"/>
        <w:jc w:val="both"/>
        <w:rPr>
          <w:sz w:val="28"/>
          <w:szCs w:val="28"/>
        </w:rPr>
      </w:pPr>
      <w:r w:rsidRPr="00FD5FC9">
        <w:rPr>
          <w:sz w:val="28"/>
          <w:szCs w:val="28"/>
        </w:rPr>
        <w:t>Разъясняют порядок организации личного приема главой муниципального образования Новокубанский район, заместителями.</w:t>
      </w:r>
    </w:p>
    <w:p w:rsidR="00EF4A85" w:rsidRPr="00FD5FC9" w:rsidRDefault="00EF4A85" w:rsidP="00EF4A85">
      <w:pPr>
        <w:pStyle w:val="affffc"/>
        <w:numPr>
          <w:ilvl w:val="2"/>
          <w:numId w:val="44"/>
        </w:numPr>
        <w:shd w:val="clear" w:color="auto" w:fill="auto"/>
        <w:tabs>
          <w:tab w:val="left" w:pos="1560"/>
        </w:tabs>
        <w:spacing w:before="0" w:after="0" w:line="326" w:lineRule="exact"/>
        <w:ind w:left="0" w:right="20" w:firstLine="709"/>
        <w:jc w:val="both"/>
        <w:rPr>
          <w:sz w:val="28"/>
          <w:szCs w:val="28"/>
        </w:rPr>
      </w:pPr>
      <w:r w:rsidRPr="00FD5FC9">
        <w:rPr>
          <w:sz w:val="28"/>
          <w:szCs w:val="28"/>
        </w:rPr>
        <w:t>Готовят проекты поручений по рассмотрению аудиосообщений для последующего направления в соответствии с компетенцией в структурные подразделения администрации муниципального образования Новокубанский район, органы местного самоуправления муниципальных образований Новокубанского района, в иные организации, на которые возложено осуществление публично значимых функций.</w:t>
      </w:r>
    </w:p>
    <w:p w:rsidR="00EF4A85" w:rsidRPr="00FD5FC9" w:rsidRDefault="00EF4A85" w:rsidP="00EF4A85">
      <w:pPr>
        <w:pStyle w:val="affffc"/>
        <w:shd w:val="clear" w:color="auto" w:fill="auto"/>
        <w:tabs>
          <w:tab w:val="left" w:pos="1560"/>
        </w:tabs>
        <w:spacing w:before="0" w:after="0" w:line="326" w:lineRule="exact"/>
        <w:ind w:right="20" w:firstLine="709"/>
        <w:jc w:val="both"/>
        <w:rPr>
          <w:sz w:val="28"/>
          <w:szCs w:val="28"/>
        </w:rPr>
      </w:pPr>
      <w:r w:rsidRPr="00FD5FC9">
        <w:rPr>
          <w:sz w:val="28"/>
          <w:szCs w:val="28"/>
        </w:rPr>
        <w:t>На аудиосообщение, содержащее вопросы, решение которых входит в компетенцию территориальных органов федеральных органов исполнительной власти, органов прокуратуры, судебных, правоохранительных и иных органов и организаций, осуществляющих публично значимые функции, заявителю дается разъяснение о порядке обращения в указанные органы и организации, проект поручения по рассмотрению аудиосообщения не готовится.</w:t>
      </w:r>
    </w:p>
    <w:p w:rsidR="00EF4A85" w:rsidRPr="00FD5FC9" w:rsidRDefault="00AD41DB" w:rsidP="00EF4A85">
      <w:pPr>
        <w:pStyle w:val="affffc"/>
        <w:numPr>
          <w:ilvl w:val="0"/>
          <w:numId w:val="29"/>
        </w:numPr>
        <w:shd w:val="clear" w:color="auto" w:fill="auto"/>
        <w:tabs>
          <w:tab w:val="left" w:pos="1431"/>
        </w:tabs>
        <w:spacing w:before="0" w:after="0" w:line="240" w:lineRule="auto"/>
        <w:ind w:firstLine="700"/>
        <w:jc w:val="both"/>
        <w:rPr>
          <w:sz w:val="28"/>
          <w:szCs w:val="28"/>
        </w:rPr>
      </w:pPr>
      <w:r>
        <w:rPr>
          <w:sz w:val="28"/>
          <w:szCs w:val="28"/>
        </w:rPr>
        <w:t xml:space="preserve">Работником общественной приемной </w:t>
      </w:r>
      <w:r w:rsidR="00EF4A85" w:rsidRPr="00FD5FC9">
        <w:rPr>
          <w:sz w:val="28"/>
          <w:szCs w:val="28"/>
        </w:rPr>
        <w:t>в соответствующем электронном журнале в СЭД оформляется регистрационная карточка аудиосообщения, содержащая фамилию, имя, отчество (при наличии) заявителя; номер телефона; содержание аудиосообщения.</w:t>
      </w:r>
    </w:p>
    <w:p w:rsidR="00EF4A85" w:rsidRPr="00FD5FC9" w:rsidRDefault="00EF4A85" w:rsidP="00EF4A85">
      <w:pPr>
        <w:pStyle w:val="affffc"/>
        <w:numPr>
          <w:ilvl w:val="0"/>
          <w:numId w:val="29"/>
        </w:numPr>
        <w:shd w:val="clear" w:color="auto" w:fill="auto"/>
        <w:tabs>
          <w:tab w:val="left" w:pos="1431"/>
        </w:tabs>
        <w:spacing w:before="0" w:after="0" w:line="240" w:lineRule="auto"/>
        <w:ind w:firstLine="700"/>
        <w:jc w:val="both"/>
        <w:rPr>
          <w:sz w:val="28"/>
          <w:szCs w:val="28"/>
        </w:rPr>
      </w:pPr>
      <w:r w:rsidRPr="00FD5FC9">
        <w:rPr>
          <w:sz w:val="28"/>
          <w:szCs w:val="28"/>
        </w:rPr>
        <w:t>Поручения по рассмотрению аудиосообщений в структурные подразделения администрации муниципального образования Новокубанский район, органы местного самоуправления муниципальных образований Новокубанского района направляются с использованием СЭД или электронной почтой на официальные электронные адреса.</w:t>
      </w:r>
    </w:p>
    <w:p w:rsidR="00EF4A85" w:rsidRPr="00FD5FC9" w:rsidRDefault="00EF4A85" w:rsidP="00EF4A85">
      <w:pPr>
        <w:pStyle w:val="affffc"/>
        <w:numPr>
          <w:ilvl w:val="0"/>
          <w:numId w:val="29"/>
        </w:numPr>
        <w:shd w:val="clear" w:color="auto" w:fill="auto"/>
        <w:tabs>
          <w:tab w:val="left" w:pos="1426"/>
        </w:tabs>
        <w:spacing w:before="0" w:after="0" w:line="240" w:lineRule="auto"/>
        <w:ind w:firstLine="700"/>
        <w:jc w:val="both"/>
        <w:rPr>
          <w:sz w:val="28"/>
          <w:szCs w:val="28"/>
        </w:rPr>
      </w:pPr>
      <w:r w:rsidRPr="00FD5FC9">
        <w:rPr>
          <w:sz w:val="28"/>
          <w:szCs w:val="28"/>
        </w:rPr>
        <w:lastRenderedPageBreak/>
        <w:t>На аудиосообщения, носящие справочный или консуль</w:t>
      </w:r>
      <w:r w:rsidR="00AD41DB">
        <w:rPr>
          <w:sz w:val="28"/>
          <w:szCs w:val="28"/>
        </w:rPr>
        <w:t xml:space="preserve">тационный характер, работником общественной приемной </w:t>
      </w:r>
      <w:r w:rsidRPr="00FD5FC9">
        <w:rPr>
          <w:sz w:val="28"/>
          <w:szCs w:val="28"/>
        </w:rPr>
        <w:t>самостоятельно даются разъяснения заявителю в устной форме, при этом регистрационная карточка такого аудиосообщения закрывается с отметкой</w:t>
      </w:r>
      <w:r>
        <w:rPr>
          <w:sz w:val="28"/>
          <w:szCs w:val="28"/>
        </w:rPr>
        <w:t xml:space="preserve"> «</w:t>
      </w:r>
      <w:r w:rsidRPr="00FD5FC9">
        <w:rPr>
          <w:sz w:val="28"/>
          <w:szCs w:val="28"/>
        </w:rPr>
        <w:t>разъяснено</w:t>
      </w:r>
      <w:r>
        <w:rPr>
          <w:sz w:val="28"/>
          <w:szCs w:val="28"/>
        </w:rPr>
        <w:t>»</w:t>
      </w:r>
      <w:r w:rsidRPr="00FD5FC9">
        <w:rPr>
          <w:sz w:val="28"/>
          <w:szCs w:val="28"/>
        </w:rPr>
        <w:t>, проект поручения не составляется.</w:t>
      </w:r>
    </w:p>
    <w:p w:rsidR="00EF4A85" w:rsidRPr="00FD5FC9" w:rsidRDefault="00EF4A85" w:rsidP="00EF4A85">
      <w:pPr>
        <w:pStyle w:val="affffc"/>
        <w:numPr>
          <w:ilvl w:val="0"/>
          <w:numId w:val="29"/>
        </w:numPr>
        <w:shd w:val="clear" w:color="auto" w:fill="auto"/>
        <w:tabs>
          <w:tab w:val="left" w:pos="1417"/>
        </w:tabs>
        <w:spacing w:before="0" w:after="0" w:line="240" w:lineRule="auto"/>
        <w:ind w:firstLine="700"/>
        <w:jc w:val="both"/>
        <w:rPr>
          <w:sz w:val="28"/>
          <w:szCs w:val="28"/>
        </w:rPr>
      </w:pPr>
      <w:r w:rsidRPr="00FD5FC9">
        <w:rPr>
          <w:sz w:val="28"/>
          <w:szCs w:val="28"/>
        </w:rPr>
        <w:t>В случае если от одного заявителя поступило несколько аудиосообщений аналогичного содержания в пределах одного рабочего дня, составляется одно поручение. Если вновь поступившее от заявителя аудиосообщение содержит новые доводы и факты, оно направляется исполнителю с пометкой</w:t>
      </w:r>
      <w:r>
        <w:rPr>
          <w:sz w:val="28"/>
          <w:szCs w:val="28"/>
        </w:rPr>
        <w:t xml:space="preserve"> «</w:t>
      </w:r>
      <w:r w:rsidRPr="00FD5FC9">
        <w:rPr>
          <w:sz w:val="28"/>
          <w:szCs w:val="28"/>
        </w:rPr>
        <w:t>в дополнение</w:t>
      </w:r>
      <w:r>
        <w:rPr>
          <w:sz w:val="28"/>
          <w:szCs w:val="28"/>
        </w:rPr>
        <w:t>»</w:t>
      </w:r>
      <w:r w:rsidRPr="00FD5FC9">
        <w:rPr>
          <w:sz w:val="28"/>
          <w:szCs w:val="28"/>
        </w:rPr>
        <w:t>, срок его рассмотрения устанавливается соответственно сроку рассмотрения первого аудиосообщения, в случае если ответ на него не дан.</w:t>
      </w:r>
    </w:p>
    <w:p w:rsidR="00EF4A85" w:rsidRPr="00FD5FC9" w:rsidRDefault="00EF4A85" w:rsidP="00EF4A85">
      <w:pPr>
        <w:pStyle w:val="affffc"/>
        <w:numPr>
          <w:ilvl w:val="0"/>
          <w:numId w:val="29"/>
        </w:numPr>
        <w:shd w:val="clear" w:color="auto" w:fill="auto"/>
        <w:tabs>
          <w:tab w:val="left" w:pos="1441"/>
        </w:tabs>
        <w:spacing w:before="0" w:after="0" w:line="240" w:lineRule="auto"/>
        <w:ind w:firstLine="700"/>
        <w:jc w:val="both"/>
        <w:rPr>
          <w:sz w:val="28"/>
          <w:szCs w:val="28"/>
        </w:rPr>
      </w:pPr>
      <w:r w:rsidRPr="00FD5FC9">
        <w:rPr>
          <w:sz w:val="28"/>
          <w:szCs w:val="28"/>
        </w:rPr>
        <w:t>Срок рассмотрения аудиосообщения не должен превышать 30 дней. Срок рассмотрения исчисляется в календарных днях. Если окончание срока рассмотрения аудиосообщения приходится на нерабочий день, то днем окончания этого срока считается предшествующий ему рабочий день. В случае необходимости срок рассмотрения аудиосообщения может быть продлен исполнителем в установленном порядке не более чем на 30 дней..</w:t>
      </w:r>
    </w:p>
    <w:p w:rsidR="00EF4A85" w:rsidRPr="00FD5FC9" w:rsidRDefault="00EF4A85" w:rsidP="00EF4A85">
      <w:pPr>
        <w:pStyle w:val="affffc"/>
        <w:shd w:val="clear" w:color="auto" w:fill="auto"/>
        <w:tabs>
          <w:tab w:val="left" w:pos="1441"/>
        </w:tabs>
        <w:spacing w:before="0" w:after="0" w:line="240" w:lineRule="auto"/>
        <w:ind w:firstLine="709"/>
        <w:jc w:val="both"/>
        <w:rPr>
          <w:sz w:val="28"/>
          <w:szCs w:val="28"/>
        </w:rPr>
      </w:pPr>
      <w:r w:rsidRPr="00FD5FC9">
        <w:rPr>
          <w:sz w:val="28"/>
          <w:szCs w:val="28"/>
        </w:rPr>
        <w:t xml:space="preserve">4.16.1.  </w:t>
      </w:r>
      <w:proofErr w:type="gramStart"/>
      <w:r w:rsidRPr="00FD5FC9">
        <w:rPr>
          <w:sz w:val="28"/>
          <w:szCs w:val="28"/>
        </w:rPr>
        <w:t>Не направляется на рассмотрение аудиосообщение в случаях, если: содержание аудиосообщения не позволяет установить суть сообщения; не сообщается фамилия, имя заявителя или почтовый адрес; в нем содержатся нецензурные либо оскорбительные выражения, угрозы жизни, здоровью и имуществу должностного лица, а также членов его семьи; о чем уведомляется заявитель в случае, если сообщение содержит почтовый адрес.</w:t>
      </w:r>
      <w:proofErr w:type="gramEnd"/>
    </w:p>
    <w:p w:rsidR="00EF4A85" w:rsidRPr="00FD5FC9" w:rsidRDefault="00EF4A85" w:rsidP="00EF4A85">
      <w:pPr>
        <w:pStyle w:val="affffc"/>
        <w:numPr>
          <w:ilvl w:val="0"/>
          <w:numId w:val="29"/>
        </w:numPr>
        <w:shd w:val="clear" w:color="auto" w:fill="auto"/>
        <w:tabs>
          <w:tab w:val="left" w:pos="1431"/>
        </w:tabs>
        <w:spacing w:before="0" w:after="0" w:line="240" w:lineRule="auto"/>
        <w:ind w:firstLine="700"/>
        <w:jc w:val="both"/>
        <w:rPr>
          <w:sz w:val="28"/>
          <w:szCs w:val="28"/>
        </w:rPr>
      </w:pPr>
      <w:r w:rsidRPr="00FD5FC9">
        <w:rPr>
          <w:sz w:val="28"/>
          <w:szCs w:val="28"/>
        </w:rPr>
        <w:t>При условии всестороннего и объективного рассмотрения аудиосообщения, а также полного фактического исполнения принятого по нему решения должностное лицо, давшее поручение о рассмотрении аудиосообщения, списывает материалы</w:t>
      </w:r>
      <w:r>
        <w:rPr>
          <w:sz w:val="28"/>
          <w:szCs w:val="28"/>
        </w:rPr>
        <w:t xml:space="preserve"> «</w:t>
      </w:r>
      <w:r w:rsidRPr="00FD5FC9">
        <w:rPr>
          <w:sz w:val="28"/>
          <w:szCs w:val="28"/>
        </w:rPr>
        <w:t>в дело</w:t>
      </w:r>
      <w:r>
        <w:rPr>
          <w:sz w:val="28"/>
          <w:szCs w:val="28"/>
        </w:rPr>
        <w:t>»</w:t>
      </w:r>
      <w:r w:rsidRPr="00FD5FC9">
        <w:rPr>
          <w:sz w:val="28"/>
          <w:szCs w:val="28"/>
        </w:rPr>
        <w:t>, в противном случае - должностное лицо, давшее поручение о рассмотрении аудиосообщения, принимает дополнительные меры контроля до полного фактического исполнения принятого решения.</w:t>
      </w:r>
    </w:p>
    <w:p w:rsidR="00EF4A85" w:rsidRPr="00FD5FC9" w:rsidRDefault="00EF4A85" w:rsidP="00EF4A85">
      <w:pPr>
        <w:pStyle w:val="affffc"/>
        <w:numPr>
          <w:ilvl w:val="0"/>
          <w:numId w:val="29"/>
        </w:numPr>
        <w:shd w:val="clear" w:color="auto" w:fill="auto"/>
        <w:tabs>
          <w:tab w:val="left" w:pos="1431"/>
        </w:tabs>
        <w:spacing w:before="0" w:after="0" w:line="240" w:lineRule="auto"/>
        <w:ind w:firstLine="700"/>
        <w:jc w:val="both"/>
        <w:rPr>
          <w:sz w:val="28"/>
          <w:szCs w:val="28"/>
        </w:rPr>
      </w:pPr>
      <w:proofErr w:type="gramStart"/>
      <w:r w:rsidRPr="00FD5FC9">
        <w:rPr>
          <w:sz w:val="28"/>
          <w:szCs w:val="28"/>
        </w:rPr>
        <w:t>Контроль за</w:t>
      </w:r>
      <w:proofErr w:type="gramEnd"/>
      <w:r w:rsidRPr="00FD5FC9">
        <w:rPr>
          <w:sz w:val="28"/>
          <w:szCs w:val="28"/>
        </w:rPr>
        <w:t xml:space="preserve"> своевременностью исполнения поручений о рассмотрении аудиосообщений гра</w:t>
      </w:r>
      <w:r w:rsidR="00864B1C">
        <w:rPr>
          <w:sz w:val="28"/>
          <w:szCs w:val="28"/>
        </w:rPr>
        <w:t xml:space="preserve">ждан осуществляется работником общественной приемной </w:t>
      </w:r>
      <w:r w:rsidRPr="00FD5FC9">
        <w:rPr>
          <w:sz w:val="28"/>
          <w:szCs w:val="28"/>
        </w:rPr>
        <w:t>с помощью СЭД.</w:t>
      </w:r>
    </w:p>
    <w:p w:rsidR="00EF4A85" w:rsidRPr="00FD5FC9" w:rsidRDefault="00EF4A85" w:rsidP="00EF4A85">
      <w:pPr>
        <w:pStyle w:val="ConsPlusNormal"/>
        <w:widowControl/>
        <w:ind w:firstLine="851"/>
        <w:jc w:val="both"/>
        <w:rPr>
          <w:rFonts w:ascii="Times New Roman" w:hAnsi="Times New Roman" w:cs="Times New Roman"/>
          <w:sz w:val="28"/>
          <w:szCs w:val="28"/>
        </w:rPr>
      </w:pPr>
    </w:p>
    <w:p w:rsidR="00EF4A85" w:rsidRPr="00FD5FC9" w:rsidRDefault="00EF4A85" w:rsidP="00EF4A85">
      <w:pPr>
        <w:pStyle w:val="affffc"/>
        <w:numPr>
          <w:ilvl w:val="0"/>
          <w:numId w:val="44"/>
        </w:numPr>
        <w:shd w:val="clear" w:color="auto" w:fill="auto"/>
        <w:spacing w:before="0" w:after="0" w:line="240" w:lineRule="auto"/>
        <w:ind w:left="142" w:firstLine="0"/>
        <w:rPr>
          <w:b/>
          <w:sz w:val="28"/>
          <w:szCs w:val="28"/>
        </w:rPr>
      </w:pPr>
      <w:r w:rsidRPr="00FD5FC9">
        <w:rPr>
          <w:b/>
          <w:sz w:val="28"/>
          <w:szCs w:val="28"/>
        </w:rPr>
        <w:t xml:space="preserve">Порядок и формы </w:t>
      </w:r>
      <w:proofErr w:type="gramStart"/>
      <w:r w:rsidRPr="00FD5FC9">
        <w:rPr>
          <w:b/>
          <w:sz w:val="28"/>
          <w:szCs w:val="28"/>
        </w:rPr>
        <w:t>контроля за</w:t>
      </w:r>
      <w:proofErr w:type="gramEnd"/>
      <w:r w:rsidRPr="00FD5FC9">
        <w:rPr>
          <w:b/>
          <w:sz w:val="28"/>
          <w:szCs w:val="28"/>
        </w:rPr>
        <w:t xml:space="preserve"> рассмотрением обращений граждан</w:t>
      </w:r>
    </w:p>
    <w:p w:rsidR="00EF4A85" w:rsidRPr="00FD5FC9" w:rsidRDefault="00EF4A85" w:rsidP="00EF4A85">
      <w:pPr>
        <w:pStyle w:val="affffc"/>
        <w:shd w:val="clear" w:color="auto" w:fill="auto"/>
        <w:spacing w:before="0" w:after="0" w:line="240" w:lineRule="auto"/>
        <w:ind w:firstLine="0"/>
        <w:jc w:val="left"/>
        <w:rPr>
          <w:b/>
          <w:sz w:val="28"/>
          <w:szCs w:val="28"/>
        </w:rPr>
      </w:pPr>
    </w:p>
    <w:p w:rsidR="00EF4A85" w:rsidRPr="00FD5FC9" w:rsidRDefault="00EF4A85" w:rsidP="00864B1C">
      <w:pPr>
        <w:pStyle w:val="affffc"/>
        <w:numPr>
          <w:ilvl w:val="0"/>
          <w:numId w:val="31"/>
        </w:numPr>
        <w:shd w:val="clear" w:color="auto" w:fill="auto"/>
        <w:tabs>
          <w:tab w:val="left" w:pos="1220"/>
        </w:tabs>
        <w:spacing w:before="0" w:after="0" w:line="240" w:lineRule="auto"/>
        <w:ind w:firstLine="709"/>
        <w:jc w:val="both"/>
        <w:rPr>
          <w:sz w:val="28"/>
          <w:szCs w:val="28"/>
        </w:rPr>
      </w:pPr>
      <w:r w:rsidRPr="00FD5FC9">
        <w:rPr>
          <w:sz w:val="28"/>
          <w:szCs w:val="28"/>
        </w:rPr>
        <w:t xml:space="preserve">В администрации </w:t>
      </w:r>
      <w:r w:rsidR="00864B1C" w:rsidRPr="00864B1C">
        <w:rPr>
          <w:sz w:val="28"/>
          <w:szCs w:val="28"/>
        </w:rPr>
        <w:t xml:space="preserve">Советского сельского поселения Новокубанского района </w:t>
      </w:r>
      <w:r w:rsidRPr="00FD5FC9">
        <w:rPr>
          <w:sz w:val="28"/>
          <w:szCs w:val="28"/>
        </w:rPr>
        <w:t xml:space="preserve">контроль за своевременным и всесторонним рассмотрением обращений граждан, поступающих на имя главы </w:t>
      </w:r>
      <w:r w:rsidR="00864B1C" w:rsidRPr="00864B1C">
        <w:rPr>
          <w:sz w:val="28"/>
          <w:szCs w:val="28"/>
        </w:rPr>
        <w:t>Советского сельского поселения Новокубанского района</w:t>
      </w:r>
      <w:r w:rsidR="00864B1C">
        <w:rPr>
          <w:sz w:val="28"/>
          <w:szCs w:val="28"/>
        </w:rPr>
        <w:t>, заместителя</w:t>
      </w:r>
      <w:r w:rsidRPr="00FD5FC9">
        <w:rPr>
          <w:sz w:val="28"/>
          <w:szCs w:val="28"/>
        </w:rPr>
        <w:t xml:space="preserve">, осуществляется </w:t>
      </w:r>
      <w:r w:rsidR="00864B1C">
        <w:rPr>
          <w:sz w:val="28"/>
          <w:szCs w:val="28"/>
        </w:rPr>
        <w:t>работником общественной приемной</w:t>
      </w:r>
      <w:r w:rsidRPr="00FD5FC9">
        <w:rPr>
          <w:sz w:val="28"/>
          <w:szCs w:val="28"/>
        </w:rPr>
        <w:t>.</w:t>
      </w:r>
    </w:p>
    <w:p w:rsidR="00EF4A85" w:rsidRPr="00FD5FC9" w:rsidRDefault="00EF4A85" w:rsidP="00EF4A85">
      <w:pPr>
        <w:pStyle w:val="affffc"/>
        <w:numPr>
          <w:ilvl w:val="0"/>
          <w:numId w:val="31"/>
        </w:numPr>
        <w:shd w:val="clear" w:color="auto" w:fill="auto"/>
        <w:tabs>
          <w:tab w:val="left" w:pos="1407"/>
        </w:tabs>
        <w:spacing w:before="0" w:after="0" w:line="240" w:lineRule="auto"/>
        <w:ind w:firstLine="709"/>
        <w:jc w:val="both"/>
        <w:rPr>
          <w:sz w:val="28"/>
          <w:szCs w:val="28"/>
        </w:rPr>
      </w:pPr>
      <w:r w:rsidRPr="00FD5FC9">
        <w:rPr>
          <w:sz w:val="28"/>
          <w:szCs w:val="28"/>
        </w:rPr>
        <w:t>Контроль за своевременным и всест</w:t>
      </w:r>
      <w:r w:rsidR="00864B1C">
        <w:rPr>
          <w:sz w:val="28"/>
          <w:szCs w:val="28"/>
        </w:rPr>
        <w:t>оронним рассмотрением обращений</w:t>
      </w:r>
      <w:r w:rsidRPr="00FD5FC9">
        <w:rPr>
          <w:sz w:val="28"/>
          <w:szCs w:val="28"/>
        </w:rPr>
        <w:t xml:space="preserve"> осуществляется путем запроса у лиц, ответственных за </w:t>
      </w:r>
      <w:r w:rsidRPr="00FD5FC9">
        <w:rPr>
          <w:sz w:val="28"/>
          <w:szCs w:val="28"/>
        </w:rPr>
        <w:lastRenderedPageBreak/>
        <w:t>рассмотрение обращений, документов и материалов о результатах рассмотрения обращений.</w:t>
      </w:r>
    </w:p>
    <w:p w:rsidR="00EF4A85" w:rsidRPr="00FD5FC9" w:rsidRDefault="00EF4A85" w:rsidP="00864B1C">
      <w:pPr>
        <w:pStyle w:val="affffc"/>
        <w:numPr>
          <w:ilvl w:val="0"/>
          <w:numId w:val="31"/>
        </w:numPr>
        <w:shd w:val="clear" w:color="auto" w:fill="auto"/>
        <w:tabs>
          <w:tab w:val="left" w:pos="1345"/>
        </w:tabs>
        <w:spacing w:before="0" w:after="0" w:line="240" w:lineRule="auto"/>
        <w:ind w:firstLine="709"/>
        <w:jc w:val="both"/>
        <w:rPr>
          <w:sz w:val="28"/>
          <w:szCs w:val="28"/>
        </w:rPr>
      </w:pPr>
      <w:r w:rsidRPr="00FD5FC9">
        <w:rPr>
          <w:sz w:val="28"/>
          <w:szCs w:val="28"/>
        </w:rPr>
        <w:t xml:space="preserve">В случае направления ответа заявителю, подписанного главой </w:t>
      </w:r>
      <w:r w:rsidR="00864B1C" w:rsidRPr="00864B1C">
        <w:rPr>
          <w:sz w:val="28"/>
          <w:szCs w:val="28"/>
        </w:rPr>
        <w:t>Советского сельского поселения Новокубанского района</w:t>
      </w:r>
      <w:r w:rsidR="00864B1C">
        <w:rPr>
          <w:sz w:val="28"/>
          <w:szCs w:val="28"/>
        </w:rPr>
        <w:t>, заместителем</w:t>
      </w:r>
      <w:r w:rsidRPr="00FD5FC9">
        <w:rPr>
          <w:sz w:val="28"/>
          <w:szCs w:val="28"/>
        </w:rPr>
        <w:t>, обращение ставится на контроль.</w:t>
      </w:r>
    </w:p>
    <w:p w:rsidR="00EF4A85" w:rsidRPr="00FD5FC9" w:rsidRDefault="00EF4A85" w:rsidP="00864B1C">
      <w:pPr>
        <w:pStyle w:val="affffc"/>
        <w:numPr>
          <w:ilvl w:val="0"/>
          <w:numId w:val="31"/>
        </w:numPr>
        <w:shd w:val="clear" w:color="auto" w:fill="auto"/>
        <w:tabs>
          <w:tab w:val="left" w:pos="1364"/>
        </w:tabs>
        <w:spacing w:before="0" w:after="0" w:line="240" w:lineRule="auto"/>
        <w:ind w:firstLine="709"/>
        <w:jc w:val="both"/>
        <w:rPr>
          <w:sz w:val="28"/>
          <w:szCs w:val="28"/>
        </w:rPr>
      </w:pPr>
      <w:r w:rsidRPr="00FD5FC9">
        <w:rPr>
          <w:sz w:val="28"/>
          <w:szCs w:val="28"/>
        </w:rPr>
        <w:t>Решение о постановке обращений на контроль или</w:t>
      </w:r>
      <w:r>
        <w:rPr>
          <w:sz w:val="28"/>
          <w:szCs w:val="28"/>
        </w:rPr>
        <w:t xml:space="preserve"> «</w:t>
      </w:r>
      <w:r w:rsidRPr="00FD5FC9">
        <w:rPr>
          <w:sz w:val="28"/>
          <w:szCs w:val="28"/>
        </w:rPr>
        <w:t>особый контроль</w:t>
      </w:r>
      <w:r>
        <w:rPr>
          <w:sz w:val="28"/>
          <w:szCs w:val="28"/>
        </w:rPr>
        <w:t>»</w:t>
      </w:r>
      <w:r w:rsidRPr="00FD5FC9">
        <w:rPr>
          <w:sz w:val="28"/>
          <w:szCs w:val="28"/>
        </w:rPr>
        <w:t xml:space="preserve"> принимается главой </w:t>
      </w:r>
      <w:r w:rsidR="00864B1C" w:rsidRPr="00864B1C">
        <w:rPr>
          <w:sz w:val="28"/>
          <w:szCs w:val="28"/>
        </w:rPr>
        <w:t>Советского сельского поселения Новокубанского района</w:t>
      </w:r>
      <w:r w:rsidR="00864B1C">
        <w:rPr>
          <w:sz w:val="28"/>
          <w:szCs w:val="28"/>
        </w:rPr>
        <w:t>, заместителем</w:t>
      </w:r>
      <w:r w:rsidRPr="00FD5FC9">
        <w:rPr>
          <w:sz w:val="28"/>
          <w:szCs w:val="28"/>
        </w:rPr>
        <w:t xml:space="preserve"> по предложению </w:t>
      </w:r>
      <w:r w:rsidR="00864B1C">
        <w:rPr>
          <w:sz w:val="28"/>
          <w:szCs w:val="28"/>
        </w:rPr>
        <w:t>начальника общего отдела</w:t>
      </w:r>
      <w:r w:rsidRPr="00FD5FC9">
        <w:rPr>
          <w:sz w:val="28"/>
          <w:szCs w:val="28"/>
        </w:rPr>
        <w:t>.</w:t>
      </w:r>
    </w:p>
    <w:p w:rsidR="00EF4A85" w:rsidRPr="00FD5FC9" w:rsidRDefault="00EF4A85" w:rsidP="00864B1C">
      <w:pPr>
        <w:pStyle w:val="affffc"/>
        <w:numPr>
          <w:ilvl w:val="0"/>
          <w:numId w:val="31"/>
        </w:numPr>
        <w:shd w:val="clear" w:color="auto" w:fill="auto"/>
        <w:tabs>
          <w:tab w:val="left" w:pos="1393"/>
        </w:tabs>
        <w:spacing w:before="0" w:after="0" w:line="240" w:lineRule="auto"/>
        <w:ind w:firstLine="709"/>
        <w:jc w:val="both"/>
        <w:rPr>
          <w:sz w:val="28"/>
          <w:szCs w:val="28"/>
        </w:rPr>
      </w:pPr>
      <w:r w:rsidRPr="00FD5FC9">
        <w:rPr>
          <w:sz w:val="28"/>
          <w:szCs w:val="28"/>
        </w:rPr>
        <w:t xml:space="preserve">На контроль ставятся обращения, в которых сообщается о конкретных нарушениях законных прав и интересов граждан. Постановка обращений на контроль также производится с целью устранения недостатков в работе структурных подразделений администрации </w:t>
      </w:r>
      <w:r w:rsidR="00864B1C" w:rsidRPr="00864B1C">
        <w:rPr>
          <w:sz w:val="28"/>
          <w:szCs w:val="28"/>
        </w:rPr>
        <w:t>Советского сельского поселения Новокубанского района</w:t>
      </w:r>
      <w:r w:rsidRPr="00FD5FC9">
        <w:rPr>
          <w:sz w:val="28"/>
          <w:szCs w:val="28"/>
        </w:rPr>
        <w:t>, получения материалов для обзоров обращений граждан, аналитических записок и информации, анализа принятых мер в случае повторных и многократных обращений.</w:t>
      </w:r>
    </w:p>
    <w:p w:rsidR="00EF4A85" w:rsidRPr="00FD5FC9" w:rsidRDefault="00EF4A85" w:rsidP="00EF4A85">
      <w:pPr>
        <w:pStyle w:val="affffc"/>
        <w:numPr>
          <w:ilvl w:val="0"/>
          <w:numId w:val="31"/>
        </w:numPr>
        <w:shd w:val="clear" w:color="auto" w:fill="auto"/>
        <w:tabs>
          <w:tab w:val="left" w:pos="1276"/>
        </w:tabs>
        <w:spacing w:before="0" w:after="0" w:line="240" w:lineRule="auto"/>
        <w:ind w:firstLine="709"/>
        <w:jc w:val="both"/>
        <w:rPr>
          <w:sz w:val="28"/>
          <w:szCs w:val="28"/>
        </w:rPr>
      </w:pPr>
      <w:r w:rsidRPr="00FD5FC9">
        <w:rPr>
          <w:sz w:val="28"/>
          <w:szCs w:val="28"/>
        </w:rPr>
        <w:t>Обращения, поступившие с контрольными поручениями Администрации Президента Российской Федерации, Аппарата Правительства Российской Федерации, а также депутатов Государственной Думы Федерального Собрания Российской Федерации и сенаторов Совета Федерации Федерального Собрания Российской Федерации, аппарата Полномочного Представителя Президента Российской Федерации в Южном федеральном округе, администрации Краснодарского края, ставятся на</w:t>
      </w:r>
      <w:r>
        <w:rPr>
          <w:sz w:val="28"/>
          <w:szCs w:val="28"/>
        </w:rPr>
        <w:t xml:space="preserve"> «</w:t>
      </w:r>
      <w:r w:rsidRPr="00FD5FC9">
        <w:rPr>
          <w:sz w:val="28"/>
          <w:szCs w:val="28"/>
        </w:rPr>
        <w:t>особый контроль</w:t>
      </w:r>
      <w:r>
        <w:rPr>
          <w:sz w:val="28"/>
          <w:szCs w:val="28"/>
        </w:rPr>
        <w:t>»</w:t>
      </w:r>
      <w:r w:rsidRPr="00FD5FC9">
        <w:rPr>
          <w:sz w:val="28"/>
          <w:szCs w:val="28"/>
        </w:rPr>
        <w:t>.</w:t>
      </w:r>
    </w:p>
    <w:p w:rsidR="00EF4A85" w:rsidRPr="00FD5FC9" w:rsidRDefault="00EF4A85" w:rsidP="00EF4A85">
      <w:pPr>
        <w:pStyle w:val="affffc"/>
        <w:numPr>
          <w:ilvl w:val="0"/>
          <w:numId w:val="31"/>
        </w:numPr>
        <w:shd w:val="clear" w:color="auto" w:fill="auto"/>
        <w:tabs>
          <w:tab w:val="left" w:pos="1346"/>
        </w:tabs>
        <w:spacing w:before="0" w:after="0" w:line="240" w:lineRule="auto"/>
        <w:ind w:firstLine="709"/>
        <w:jc w:val="both"/>
        <w:rPr>
          <w:sz w:val="28"/>
          <w:szCs w:val="28"/>
        </w:rPr>
      </w:pPr>
      <w:r w:rsidRPr="00FD5FC9">
        <w:rPr>
          <w:sz w:val="28"/>
          <w:szCs w:val="28"/>
        </w:rPr>
        <w:t xml:space="preserve">При осуществлении </w:t>
      </w:r>
      <w:proofErr w:type="gramStart"/>
      <w:r w:rsidRPr="00FD5FC9">
        <w:rPr>
          <w:sz w:val="28"/>
          <w:szCs w:val="28"/>
        </w:rPr>
        <w:t>контроля за</w:t>
      </w:r>
      <w:proofErr w:type="gramEnd"/>
      <w:r w:rsidRPr="00FD5FC9">
        <w:rPr>
          <w:sz w:val="28"/>
          <w:szCs w:val="28"/>
        </w:rPr>
        <w:t xml:space="preserve"> своевременным рассмотрением обращений граждан проверяется срок рассмотрения обращений, сроки представления документов и материалов, необходимых для рассмотрения обращений, и сроки представления документов и материалов о результатах рассмотрения обращений, поставленных на контроль. </w:t>
      </w:r>
      <w:proofErr w:type="gramStart"/>
      <w:r w:rsidRPr="00FD5FC9">
        <w:rPr>
          <w:sz w:val="28"/>
          <w:szCs w:val="28"/>
        </w:rPr>
        <w:t>Контроль за</w:t>
      </w:r>
      <w:proofErr w:type="gramEnd"/>
      <w:r w:rsidRPr="00FD5FC9">
        <w:rPr>
          <w:sz w:val="28"/>
          <w:szCs w:val="28"/>
        </w:rPr>
        <w:t xml:space="preserve"> своевременностью рассмотрения обращений осуществляется с помощью СЭД.</w:t>
      </w:r>
    </w:p>
    <w:p w:rsidR="00EF4A85" w:rsidRPr="00FD5FC9" w:rsidRDefault="00EF4A85" w:rsidP="00EF4A85">
      <w:pPr>
        <w:pStyle w:val="affffc"/>
        <w:numPr>
          <w:ilvl w:val="0"/>
          <w:numId w:val="31"/>
        </w:numPr>
        <w:shd w:val="clear" w:color="auto" w:fill="auto"/>
        <w:tabs>
          <w:tab w:val="left" w:pos="1350"/>
        </w:tabs>
        <w:spacing w:before="0" w:after="0" w:line="240" w:lineRule="auto"/>
        <w:ind w:firstLine="709"/>
        <w:jc w:val="both"/>
        <w:rPr>
          <w:sz w:val="28"/>
          <w:szCs w:val="28"/>
        </w:rPr>
      </w:pPr>
      <w:proofErr w:type="gramStart"/>
      <w:r w:rsidRPr="00FD5FC9">
        <w:rPr>
          <w:sz w:val="28"/>
          <w:szCs w:val="28"/>
        </w:rPr>
        <w:t>Контроль за</w:t>
      </w:r>
      <w:proofErr w:type="gramEnd"/>
      <w:r w:rsidRPr="00FD5FC9">
        <w:rPr>
          <w:sz w:val="28"/>
          <w:szCs w:val="28"/>
        </w:rPr>
        <w:t xml:space="preserve"> исполнением поручений по обращениям граждан включает:</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постановку поручений по рассмотрению обращений граждан на контроль в СЭД;</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подготовку оперативных запросов исполнителям о ходе и состоянии исполнения поручений по обращениям;</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сбор и обработку информации о ходе рассмотрения обращений;</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снятие обращений с контроля.</w:t>
      </w:r>
    </w:p>
    <w:p w:rsidR="00EF4A85" w:rsidRPr="00FD5FC9" w:rsidRDefault="00EF4A85" w:rsidP="00864B1C">
      <w:pPr>
        <w:pStyle w:val="affffc"/>
        <w:numPr>
          <w:ilvl w:val="0"/>
          <w:numId w:val="31"/>
        </w:numPr>
        <w:shd w:val="clear" w:color="auto" w:fill="auto"/>
        <w:tabs>
          <w:tab w:val="left" w:pos="1350"/>
        </w:tabs>
        <w:spacing w:before="0" w:after="0" w:line="240" w:lineRule="auto"/>
        <w:ind w:firstLine="709"/>
        <w:jc w:val="both"/>
        <w:rPr>
          <w:sz w:val="28"/>
          <w:szCs w:val="28"/>
        </w:rPr>
      </w:pPr>
      <w:r w:rsidRPr="00FD5FC9">
        <w:rPr>
          <w:sz w:val="28"/>
          <w:szCs w:val="28"/>
        </w:rPr>
        <w:t xml:space="preserve">Документы и материалы о результатах рассмотрения обращений, поставленных на контроль в администрации </w:t>
      </w:r>
      <w:r w:rsidR="00864B1C" w:rsidRPr="00864B1C">
        <w:rPr>
          <w:sz w:val="28"/>
          <w:szCs w:val="28"/>
        </w:rPr>
        <w:t>Советского сельского поселения Новокубанского района</w:t>
      </w:r>
      <w:r w:rsidRPr="00FD5FC9">
        <w:rPr>
          <w:sz w:val="28"/>
          <w:szCs w:val="28"/>
        </w:rPr>
        <w:t xml:space="preserve">, подлежат представлению структурными подразделениями администрации в </w:t>
      </w:r>
      <w:r w:rsidR="00864B1C">
        <w:rPr>
          <w:sz w:val="28"/>
          <w:szCs w:val="28"/>
        </w:rPr>
        <w:t>общественную приемную</w:t>
      </w:r>
      <w:r w:rsidRPr="00FD5FC9">
        <w:rPr>
          <w:sz w:val="28"/>
          <w:szCs w:val="28"/>
        </w:rPr>
        <w:t xml:space="preserve"> в течение 5 дней со дня исполнения.</w:t>
      </w:r>
      <w:r w:rsidR="00864B1C">
        <w:rPr>
          <w:sz w:val="28"/>
          <w:szCs w:val="28"/>
        </w:rPr>
        <w:t xml:space="preserve"> </w:t>
      </w:r>
    </w:p>
    <w:p w:rsidR="00EF4A85" w:rsidRPr="00FD5FC9" w:rsidRDefault="00EF4A85" w:rsidP="00864B1C">
      <w:pPr>
        <w:pStyle w:val="affffc"/>
        <w:numPr>
          <w:ilvl w:val="0"/>
          <w:numId w:val="31"/>
        </w:numPr>
        <w:shd w:val="clear" w:color="auto" w:fill="auto"/>
        <w:tabs>
          <w:tab w:val="left" w:pos="1350"/>
        </w:tabs>
        <w:spacing w:before="0" w:after="0" w:line="240" w:lineRule="auto"/>
        <w:ind w:firstLine="709"/>
        <w:jc w:val="both"/>
        <w:rPr>
          <w:sz w:val="28"/>
          <w:szCs w:val="28"/>
        </w:rPr>
      </w:pPr>
      <w:r w:rsidRPr="00FD5FC9">
        <w:rPr>
          <w:sz w:val="28"/>
          <w:szCs w:val="28"/>
        </w:rPr>
        <w:t xml:space="preserve">В случае установления недостоверности ответа, обращение с проектом ответа направляется исполнителю для принятия мер к устранению нарушений с поручением главы </w:t>
      </w:r>
      <w:r w:rsidR="00864B1C" w:rsidRPr="00864B1C">
        <w:rPr>
          <w:sz w:val="28"/>
          <w:szCs w:val="28"/>
        </w:rPr>
        <w:t xml:space="preserve">Советского сельского поселения </w:t>
      </w:r>
      <w:r w:rsidR="00864B1C" w:rsidRPr="00864B1C">
        <w:rPr>
          <w:sz w:val="28"/>
          <w:szCs w:val="28"/>
        </w:rPr>
        <w:lastRenderedPageBreak/>
        <w:t>Новокубанского района</w:t>
      </w:r>
      <w:r w:rsidR="00864B1C">
        <w:rPr>
          <w:sz w:val="28"/>
          <w:szCs w:val="28"/>
        </w:rPr>
        <w:t xml:space="preserve"> или заместителя</w:t>
      </w:r>
      <w:r w:rsidRPr="00FD5FC9">
        <w:rPr>
          <w:sz w:val="28"/>
          <w:szCs w:val="28"/>
        </w:rPr>
        <w:t xml:space="preserve"> главы, или начальника общего отдела, в течение 5 дней со дня поступления ответа в </w:t>
      </w:r>
      <w:r w:rsidR="00864B1C">
        <w:rPr>
          <w:sz w:val="28"/>
          <w:szCs w:val="28"/>
        </w:rPr>
        <w:t>общественную приемную</w:t>
      </w:r>
      <w:r w:rsidRPr="00FD5FC9">
        <w:rPr>
          <w:sz w:val="28"/>
          <w:szCs w:val="28"/>
        </w:rPr>
        <w:t>. В поручении могут устанавливаться методы рассмотрения: комиссионно, с выездом на место, с участием заявителя (заявителей) и другие.</w:t>
      </w:r>
    </w:p>
    <w:p w:rsidR="00EF4A85" w:rsidRPr="00FD5FC9" w:rsidRDefault="00EF4A85" w:rsidP="00864B1C">
      <w:pPr>
        <w:pStyle w:val="affffc"/>
        <w:numPr>
          <w:ilvl w:val="0"/>
          <w:numId w:val="31"/>
        </w:numPr>
        <w:shd w:val="clear" w:color="auto" w:fill="auto"/>
        <w:tabs>
          <w:tab w:val="left" w:pos="1350"/>
        </w:tabs>
        <w:spacing w:before="0" w:after="0" w:line="240" w:lineRule="auto"/>
        <w:ind w:firstLine="709"/>
        <w:jc w:val="both"/>
        <w:rPr>
          <w:sz w:val="28"/>
          <w:szCs w:val="28"/>
        </w:rPr>
      </w:pPr>
      <w:r w:rsidRPr="00FD5FC9">
        <w:rPr>
          <w:sz w:val="28"/>
          <w:szCs w:val="28"/>
        </w:rPr>
        <w:t xml:space="preserve">Периодичность </w:t>
      </w:r>
      <w:proofErr w:type="gramStart"/>
      <w:r w:rsidRPr="00FD5FC9">
        <w:rPr>
          <w:sz w:val="28"/>
          <w:szCs w:val="28"/>
        </w:rPr>
        <w:t>контроля за</w:t>
      </w:r>
      <w:proofErr w:type="gramEnd"/>
      <w:r w:rsidRPr="00FD5FC9">
        <w:rPr>
          <w:sz w:val="28"/>
          <w:szCs w:val="28"/>
        </w:rPr>
        <w:t xml:space="preserve"> объективностью и достоверностью рассмотрения обращений граждан, поступивших на имя главы </w:t>
      </w:r>
      <w:r w:rsidR="00864B1C" w:rsidRPr="00864B1C">
        <w:rPr>
          <w:sz w:val="28"/>
          <w:szCs w:val="28"/>
        </w:rPr>
        <w:t>Советского сельского поселения Новокубанского района</w:t>
      </w:r>
      <w:r w:rsidR="00864B1C">
        <w:rPr>
          <w:sz w:val="28"/>
          <w:szCs w:val="28"/>
        </w:rPr>
        <w:t>, заместителя</w:t>
      </w:r>
      <w:r w:rsidRPr="00FD5FC9">
        <w:rPr>
          <w:sz w:val="28"/>
          <w:szCs w:val="28"/>
        </w:rPr>
        <w:t xml:space="preserve">, с выходом (выездом) на место определяется планом работы соответствующего структурного подразделения администрации </w:t>
      </w:r>
      <w:r w:rsidR="00864B1C" w:rsidRPr="00864B1C">
        <w:rPr>
          <w:sz w:val="28"/>
          <w:szCs w:val="28"/>
        </w:rPr>
        <w:t>Советского сельского поселения Новокубанского района</w:t>
      </w:r>
      <w:r w:rsidRPr="00FD5FC9">
        <w:rPr>
          <w:sz w:val="28"/>
          <w:szCs w:val="28"/>
        </w:rPr>
        <w:t>, которому поручено рассмотрение обращения.</w:t>
      </w:r>
    </w:p>
    <w:p w:rsidR="00EF4A85" w:rsidRPr="00FD5FC9" w:rsidRDefault="00EF4A85" w:rsidP="00EF4A85">
      <w:pPr>
        <w:pStyle w:val="affffc"/>
        <w:numPr>
          <w:ilvl w:val="0"/>
          <w:numId w:val="31"/>
        </w:numPr>
        <w:shd w:val="clear" w:color="auto" w:fill="auto"/>
        <w:tabs>
          <w:tab w:val="left" w:pos="1350"/>
        </w:tabs>
        <w:spacing w:before="0" w:after="0" w:line="240" w:lineRule="auto"/>
        <w:ind w:firstLine="709"/>
        <w:jc w:val="both"/>
        <w:rPr>
          <w:sz w:val="28"/>
          <w:szCs w:val="28"/>
        </w:rPr>
      </w:pPr>
      <w:r w:rsidRPr="00FD5FC9">
        <w:rPr>
          <w:sz w:val="28"/>
          <w:szCs w:val="28"/>
        </w:rPr>
        <w:t>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законодательства о рассмотрении обращений граждан и настоящей Инструкции.</w:t>
      </w:r>
    </w:p>
    <w:p w:rsidR="00EF4A85" w:rsidRPr="00FD5FC9" w:rsidRDefault="00EF4A85" w:rsidP="00864B1C">
      <w:pPr>
        <w:pStyle w:val="affffc"/>
        <w:numPr>
          <w:ilvl w:val="0"/>
          <w:numId w:val="31"/>
        </w:numPr>
        <w:shd w:val="clear" w:color="auto" w:fill="auto"/>
        <w:tabs>
          <w:tab w:val="left" w:pos="1370"/>
        </w:tabs>
        <w:spacing w:before="0" w:after="0" w:line="240" w:lineRule="auto"/>
        <w:ind w:firstLine="709"/>
        <w:jc w:val="both"/>
        <w:rPr>
          <w:sz w:val="28"/>
          <w:szCs w:val="28"/>
        </w:rPr>
      </w:pPr>
      <w:r w:rsidRPr="00FD5FC9">
        <w:rPr>
          <w:sz w:val="28"/>
          <w:szCs w:val="28"/>
        </w:rPr>
        <w:t xml:space="preserve">Граждане вправе направлять в администрацию </w:t>
      </w:r>
      <w:r w:rsidR="00864B1C" w:rsidRPr="00864B1C">
        <w:rPr>
          <w:sz w:val="28"/>
          <w:szCs w:val="28"/>
        </w:rPr>
        <w:t>Советского сельского поселения Новокубанского района</w:t>
      </w:r>
      <w:r w:rsidRPr="00FD5FC9">
        <w:rPr>
          <w:sz w:val="28"/>
          <w:szCs w:val="28"/>
        </w:rPr>
        <w:t>, рекомендации по совершенствованию порядка рассмотрения обращений граждан, а также сообщения о нарушениях должностными лицами положений Инструкции, которые подлежат рассмотрению в соответствии с Федеральным законом от 2 мая 2006 года № 59-ФЗ и настоящей Инструкцией.</w:t>
      </w:r>
    </w:p>
    <w:p w:rsidR="00EF4A85" w:rsidRPr="00FD5FC9" w:rsidRDefault="00EF4A85" w:rsidP="00EF4A85">
      <w:pPr>
        <w:pStyle w:val="affffc"/>
        <w:shd w:val="clear" w:color="auto" w:fill="auto"/>
        <w:tabs>
          <w:tab w:val="left" w:pos="1370"/>
        </w:tabs>
        <w:spacing w:before="0" w:after="0" w:line="240" w:lineRule="auto"/>
        <w:ind w:firstLine="708"/>
        <w:jc w:val="both"/>
        <w:rPr>
          <w:sz w:val="28"/>
          <w:szCs w:val="28"/>
        </w:rPr>
      </w:pPr>
    </w:p>
    <w:p w:rsidR="00EF4A85" w:rsidRPr="00FD5FC9" w:rsidRDefault="00EF4A85" w:rsidP="00EF4A85">
      <w:pPr>
        <w:pStyle w:val="affffc"/>
        <w:numPr>
          <w:ilvl w:val="0"/>
          <w:numId w:val="44"/>
        </w:numPr>
        <w:shd w:val="clear" w:color="auto" w:fill="auto"/>
        <w:spacing w:before="0" w:after="0" w:line="240" w:lineRule="auto"/>
        <w:ind w:left="0" w:firstLine="0"/>
        <w:rPr>
          <w:b/>
          <w:sz w:val="28"/>
          <w:szCs w:val="28"/>
        </w:rPr>
      </w:pPr>
      <w:r w:rsidRPr="00FD5FC9">
        <w:rPr>
          <w:b/>
          <w:sz w:val="28"/>
          <w:szCs w:val="28"/>
        </w:rPr>
        <w:t>Информирование о порядке рассмотрения обращений граждан</w:t>
      </w:r>
    </w:p>
    <w:p w:rsidR="00EF4A85" w:rsidRPr="00FD5FC9" w:rsidRDefault="00EF4A85" w:rsidP="00EF4A85">
      <w:pPr>
        <w:pStyle w:val="affffc"/>
        <w:shd w:val="clear" w:color="auto" w:fill="auto"/>
        <w:spacing w:before="0" w:after="0" w:line="240" w:lineRule="auto"/>
        <w:ind w:firstLine="0"/>
        <w:jc w:val="left"/>
        <w:rPr>
          <w:b/>
          <w:sz w:val="28"/>
          <w:szCs w:val="28"/>
        </w:rPr>
      </w:pP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 xml:space="preserve">6.1. Информирование граждан осуществляется в устной, письменной форме (в том числе в форме электронного документа). </w:t>
      </w:r>
      <w:r w:rsidR="00864B1C">
        <w:rPr>
          <w:sz w:val="28"/>
          <w:szCs w:val="28"/>
        </w:rPr>
        <w:t>Работник общественной приемной осуществляе</w:t>
      </w:r>
      <w:r w:rsidRPr="00FD5FC9">
        <w:rPr>
          <w:sz w:val="28"/>
          <w:szCs w:val="28"/>
        </w:rPr>
        <w:t xml:space="preserve">т информирование заявителей о графике работы администрации </w:t>
      </w:r>
      <w:r w:rsidR="00864B1C" w:rsidRPr="00864B1C">
        <w:rPr>
          <w:sz w:val="28"/>
          <w:szCs w:val="28"/>
        </w:rPr>
        <w:t>Советского сельского поселения Новокубанского района</w:t>
      </w:r>
      <w:r w:rsidRPr="00FD5FC9">
        <w:rPr>
          <w:sz w:val="28"/>
          <w:szCs w:val="28"/>
        </w:rPr>
        <w:t xml:space="preserve">; о справочных телефонах и почтовых адресах администрации </w:t>
      </w:r>
      <w:r w:rsidR="00864B1C" w:rsidRPr="00864B1C">
        <w:rPr>
          <w:sz w:val="28"/>
          <w:szCs w:val="28"/>
        </w:rPr>
        <w:t>Советского сельского поселения Новокубанского района</w:t>
      </w:r>
      <w:r w:rsidRPr="00FD5FC9">
        <w:rPr>
          <w:sz w:val="28"/>
          <w:szCs w:val="28"/>
        </w:rPr>
        <w:t xml:space="preserve">; об адресе официального сайта администрации </w:t>
      </w:r>
      <w:r w:rsidR="00A33316" w:rsidRPr="00A33316">
        <w:rPr>
          <w:sz w:val="28"/>
          <w:szCs w:val="28"/>
        </w:rPr>
        <w:t xml:space="preserve">Советского сельского поселения Новокубанского района </w:t>
      </w:r>
      <w:r w:rsidRPr="00FD5FC9">
        <w:rPr>
          <w:sz w:val="28"/>
          <w:szCs w:val="28"/>
        </w:rPr>
        <w:t>в информационно-телекоммуникационной</w:t>
      </w:r>
      <w:r w:rsidRPr="00FD5FC9">
        <w:rPr>
          <w:sz w:val="23"/>
          <w:szCs w:val="23"/>
          <w:shd w:val="clear" w:color="auto" w:fill="F3F1E9"/>
        </w:rPr>
        <w:t xml:space="preserve">  </w:t>
      </w:r>
      <w:r w:rsidRPr="00FD5FC9">
        <w:rPr>
          <w:sz w:val="28"/>
          <w:szCs w:val="28"/>
        </w:rPr>
        <w:t>сети</w:t>
      </w:r>
      <w:r>
        <w:rPr>
          <w:sz w:val="28"/>
          <w:szCs w:val="28"/>
        </w:rPr>
        <w:t xml:space="preserve"> «</w:t>
      </w:r>
      <w:r w:rsidRPr="00FD5FC9">
        <w:rPr>
          <w:sz w:val="28"/>
          <w:szCs w:val="28"/>
        </w:rPr>
        <w:t>Интернет</w:t>
      </w:r>
      <w:r>
        <w:rPr>
          <w:sz w:val="28"/>
          <w:szCs w:val="28"/>
        </w:rPr>
        <w:t>»</w:t>
      </w:r>
      <w:r w:rsidRPr="00FD5FC9">
        <w:rPr>
          <w:sz w:val="28"/>
          <w:szCs w:val="28"/>
        </w:rPr>
        <w:t>, адрес</w:t>
      </w:r>
      <w:r w:rsidR="00A33316">
        <w:rPr>
          <w:sz w:val="28"/>
          <w:szCs w:val="28"/>
        </w:rPr>
        <w:t>е электронной почты</w:t>
      </w:r>
      <w:r w:rsidRPr="00FD5FC9">
        <w:rPr>
          <w:sz w:val="28"/>
          <w:szCs w:val="28"/>
        </w:rPr>
        <w:t xml:space="preserve"> администрации </w:t>
      </w:r>
      <w:r w:rsidR="00A33316" w:rsidRPr="00A33316">
        <w:rPr>
          <w:sz w:val="28"/>
          <w:szCs w:val="28"/>
        </w:rPr>
        <w:t>Советского сельского поселения Новокубанского района</w:t>
      </w:r>
      <w:r w:rsidRPr="00FD5FC9">
        <w:rPr>
          <w:sz w:val="28"/>
          <w:szCs w:val="28"/>
        </w:rPr>
        <w:t>;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сетевых изданиях.</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Основные требования к информированию граждан: своевременность, полнота, актуальность, достоверность предоставляемой информации и ясность ее изложения.</w:t>
      </w:r>
    </w:p>
    <w:p w:rsidR="00EF4A85" w:rsidRPr="00FD5FC9" w:rsidRDefault="00EF4A85" w:rsidP="00A33316">
      <w:pPr>
        <w:pStyle w:val="affffc"/>
        <w:numPr>
          <w:ilvl w:val="0"/>
          <w:numId w:val="32"/>
        </w:numPr>
        <w:shd w:val="clear" w:color="auto" w:fill="auto"/>
        <w:tabs>
          <w:tab w:val="left" w:pos="1210"/>
        </w:tabs>
        <w:spacing w:before="0" w:after="0" w:line="240" w:lineRule="auto"/>
        <w:ind w:firstLine="709"/>
        <w:jc w:val="both"/>
        <w:rPr>
          <w:sz w:val="28"/>
          <w:szCs w:val="28"/>
        </w:rPr>
      </w:pPr>
      <w:r w:rsidRPr="00FD5FC9">
        <w:rPr>
          <w:sz w:val="28"/>
          <w:szCs w:val="28"/>
        </w:rPr>
        <w:t xml:space="preserve">Местонахождение администрации </w:t>
      </w:r>
      <w:r w:rsidR="00A33316" w:rsidRPr="00A33316">
        <w:rPr>
          <w:sz w:val="28"/>
          <w:szCs w:val="28"/>
        </w:rPr>
        <w:t>Советского сельского поселения Новокубанского района</w:t>
      </w:r>
      <w:r w:rsidR="00A33316">
        <w:rPr>
          <w:sz w:val="28"/>
          <w:szCs w:val="28"/>
        </w:rPr>
        <w:t>: почтовый адрес: 352230</w:t>
      </w:r>
      <w:r w:rsidRPr="00FD5FC9">
        <w:rPr>
          <w:sz w:val="28"/>
          <w:szCs w:val="28"/>
        </w:rPr>
        <w:t xml:space="preserve">, </w:t>
      </w:r>
      <w:proofErr w:type="spellStart"/>
      <w:r w:rsidR="00A33316">
        <w:rPr>
          <w:sz w:val="28"/>
          <w:szCs w:val="28"/>
        </w:rPr>
        <w:t>Новокубанский</w:t>
      </w:r>
      <w:proofErr w:type="spellEnd"/>
      <w:r w:rsidR="00A33316">
        <w:rPr>
          <w:sz w:val="28"/>
          <w:szCs w:val="28"/>
        </w:rPr>
        <w:t xml:space="preserve"> район, ст. Советская,</w:t>
      </w:r>
      <w:r w:rsidRPr="00FD5FC9">
        <w:rPr>
          <w:sz w:val="28"/>
          <w:szCs w:val="28"/>
        </w:rPr>
        <w:t xml:space="preserve"> ул. </w:t>
      </w:r>
      <w:r w:rsidR="00A33316">
        <w:rPr>
          <w:sz w:val="28"/>
          <w:szCs w:val="28"/>
        </w:rPr>
        <w:t>Ленина, д. 301</w:t>
      </w:r>
      <w:r w:rsidRPr="00FD5FC9">
        <w:rPr>
          <w:sz w:val="28"/>
          <w:szCs w:val="28"/>
        </w:rPr>
        <w:t>.</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 xml:space="preserve">Прием граждан осуществляется в общественной приемной администрации </w:t>
      </w:r>
      <w:r w:rsidR="00A33316" w:rsidRPr="00A33316">
        <w:rPr>
          <w:sz w:val="28"/>
          <w:szCs w:val="28"/>
        </w:rPr>
        <w:t xml:space="preserve">Советского сельского поселения Новокубанского района </w:t>
      </w:r>
      <w:r w:rsidRPr="00FD5FC9">
        <w:rPr>
          <w:sz w:val="28"/>
          <w:szCs w:val="28"/>
        </w:rPr>
        <w:t>(</w:t>
      </w:r>
      <w:r w:rsidR="00A33316" w:rsidRPr="00A33316">
        <w:rPr>
          <w:sz w:val="28"/>
          <w:szCs w:val="28"/>
        </w:rPr>
        <w:t>ст</w:t>
      </w:r>
      <w:r w:rsidR="00A33316">
        <w:rPr>
          <w:sz w:val="28"/>
          <w:szCs w:val="28"/>
        </w:rPr>
        <w:t xml:space="preserve">. </w:t>
      </w:r>
      <w:r w:rsidR="00A33316">
        <w:rPr>
          <w:sz w:val="28"/>
          <w:szCs w:val="28"/>
        </w:rPr>
        <w:lastRenderedPageBreak/>
        <w:t>Советская, ул. Ленина, д. 301</w:t>
      </w:r>
      <w:r w:rsidRPr="00FD5FC9">
        <w:rPr>
          <w:sz w:val="28"/>
          <w:szCs w:val="28"/>
        </w:rPr>
        <w:t xml:space="preserve">) (далее - общественная приемная) ежедневно, кроме выходных </w:t>
      </w:r>
      <w:r w:rsidR="00A33316">
        <w:rPr>
          <w:sz w:val="28"/>
          <w:szCs w:val="28"/>
        </w:rPr>
        <w:t>и праздничных дней, с 9.00 до 12</w:t>
      </w:r>
      <w:r w:rsidRPr="00FD5FC9">
        <w:rPr>
          <w:sz w:val="28"/>
          <w:szCs w:val="28"/>
        </w:rPr>
        <w:t>.00 и с 14.00 до 16.00.</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 xml:space="preserve">Телефон администрации </w:t>
      </w:r>
      <w:r w:rsidR="00A33316" w:rsidRPr="00A33316">
        <w:rPr>
          <w:sz w:val="28"/>
          <w:szCs w:val="28"/>
        </w:rPr>
        <w:t>Советского сельского поселения Новокубанского района</w:t>
      </w:r>
      <w:r w:rsidRPr="00FD5FC9">
        <w:rPr>
          <w:sz w:val="28"/>
          <w:szCs w:val="28"/>
        </w:rPr>
        <w:t xml:space="preserve">, по которому осуществляется прием телефонных звонков в соответствии с утвержденным режимом работы администрации: </w:t>
      </w:r>
    </w:p>
    <w:p w:rsidR="00EF4A85" w:rsidRPr="00FD5FC9" w:rsidRDefault="00A33316" w:rsidP="00EF4A85">
      <w:pPr>
        <w:pStyle w:val="affffc"/>
        <w:shd w:val="clear" w:color="auto" w:fill="auto"/>
        <w:spacing w:before="0" w:after="0" w:line="240" w:lineRule="auto"/>
        <w:ind w:firstLine="709"/>
        <w:jc w:val="both"/>
        <w:rPr>
          <w:sz w:val="28"/>
          <w:szCs w:val="28"/>
        </w:rPr>
      </w:pPr>
      <w:r>
        <w:rPr>
          <w:sz w:val="28"/>
          <w:szCs w:val="28"/>
        </w:rPr>
        <w:t>+7 (86195) 5-63-04</w:t>
      </w:r>
      <w:r w:rsidR="00EF4A85" w:rsidRPr="00FD5FC9">
        <w:rPr>
          <w:sz w:val="28"/>
          <w:szCs w:val="28"/>
        </w:rPr>
        <w:t>.</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Телефон</w:t>
      </w:r>
      <w:r>
        <w:rPr>
          <w:sz w:val="28"/>
          <w:szCs w:val="28"/>
        </w:rPr>
        <w:t xml:space="preserve"> «</w:t>
      </w:r>
      <w:r w:rsidRPr="00FD5FC9">
        <w:rPr>
          <w:sz w:val="28"/>
          <w:szCs w:val="28"/>
        </w:rPr>
        <w:t>горячей линии</w:t>
      </w:r>
      <w:r>
        <w:rPr>
          <w:sz w:val="28"/>
          <w:szCs w:val="28"/>
        </w:rPr>
        <w:t>»</w:t>
      </w:r>
      <w:r w:rsidRPr="00FD5FC9">
        <w:rPr>
          <w:sz w:val="28"/>
          <w:szCs w:val="28"/>
        </w:rPr>
        <w:t xml:space="preserve"> администрации </w:t>
      </w:r>
      <w:r w:rsidR="00A33316" w:rsidRPr="00A33316">
        <w:rPr>
          <w:sz w:val="28"/>
          <w:szCs w:val="28"/>
        </w:rPr>
        <w:t>Советского сельского поселения Новокубанского района</w:t>
      </w:r>
      <w:r w:rsidRPr="00FD5FC9">
        <w:rPr>
          <w:sz w:val="28"/>
          <w:szCs w:val="28"/>
        </w:rPr>
        <w:t xml:space="preserve">: </w:t>
      </w:r>
      <w:r w:rsidR="00A33316" w:rsidRPr="00A33316">
        <w:rPr>
          <w:sz w:val="28"/>
          <w:szCs w:val="28"/>
        </w:rPr>
        <w:t>+7 (86195) 5-63-04</w:t>
      </w:r>
      <w:r w:rsidRPr="00FD5FC9">
        <w:rPr>
          <w:sz w:val="28"/>
          <w:szCs w:val="28"/>
        </w:rPr>
        <w:t>.</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 xml:space="preserve">Справочный телефон общественной приемной: </w:t>
      </w:r>
      <w:r w:rsidR="00A33316" w:rsidRPr="00A33316">
        <w:rPr>
          <w:sz w:val="28"/>
          <w:szCs w:val="28"/>
        </w:rPr>
        <w:t>+7 (86195) 5-63-04</w:t>
      </w:r>
      <w:r w:rsidRPr="00FD5FC9">
        <w:rPr>
          <w:sz w:val="28"/>
          <w:szCs w:val="28"/>
        </w:rPr>
        <w:t>.</w:t>
      </w:r>
    </w:p>
    <w:p w:rsidR="00EF4A85" w:rsidRPr="00FD5FC9" w:rsidRDefault="00EF4A85" w:rsidP="00EF4A85">
      <w:pPr>
        <w:pStyle w:val="affffc"/>
        <w:shd w:val="clear" w:color="auto" w:fill="auto"/>
        <w:spacing w:before="0" w:after="0" w:line="240" w:lineRule="auto"/>
        <w:ind w:firstLine="709"/>
        <w:jc w:val="both"/>
        <w:rPr>
          <w:rStyle w:val="affff"/>
          <w:sz w:val="28"/>
          <w:szCs w:val="28"/>
        </w:rPr>
      </w:pPr>
      <w:r w:rsidRPr="00FD5FC9">
        <w:rPr>
          <w:sz w:val="28"/>
          <w:szCs w:val="28"/>
        </w:rPr>
        <w:t xml:space="preserve">Официальный сайт администрации </w:t>
      </w:r>
      <w:r w:rsidR="00A33316" w:rsidRPr="00A33316">
        <w:rPr>
          <w:sz w:val="28"/>
          <w:szCs w:val="28"/>
        </w:rPr>
        <w:t>Советского сельского поселения Новокубанского района</w:t>
      </w:r>
      <w:r w:rsidRPr="00FD5FC9">
        <w:rPr>
          <w:sz w:val="28"/>
          <w:szCs w:val="28"/>
        </w:rPr>
        <w:t xml:space="preserve"> в сети</w:t>
      </w:r>
      <w:r>
        <w:rPr>
          <w:sz w:val="28"/>
          <w:szCs w:val="28"/>
        </w:rPr>
        <w:t xml:space="preserve"> «</w:t>
      </w:r>
      <w:r w:rsidRPr="00FD5FC9">
        <w:rPr>
          <w:sz w:val="28"/>
          <w:szCs w:val="28"/>
        </w:rPr>
        <w:t>Интернет</w:t>
      </w:r>
      <w:r>
        <w:rPr>
          <w:sz w:val="28"/>
          <w:szCs w:val="28"/>
        </w:rPr>
        <w:t>»</w:t>
      </w:r>
      <w:r w:rsidRPr="00FD5FC9">
        <w:rPr>
          <w:sz w:val="28"/>
          <w:szCs w:val="28"/>
        </w:rPr>
        <w:t xml:space="preserve">: </w:t>
      </w:r>
      <w:r w:rsidR="00A33316" w:rsidRPr="00A33316">
        <w:rPr>
          <w:rStyle w:val="affff"/>
          <w:sz w:val="28"/>
          <w:szCs w:val="28"/>
          <w:lang w:val="en-US"/>
        </w:rPr>
        <w:t>http</w:t>
      </w:r>
      <w:r w:rsidR="00A33316" w:rsidRPr="00A33316">
        <w:rPr>
          <w:rStyle w:val="affff"/>
          <w:sz w:val="28"/>
          <w:szCs w:val="28"/>
        </w:rPr>
        <w:t>://</w:t>
      </w:r>
      <w:proofErr w:type="spellStart"/>
      <w:r w:rsidR="00A33316" w:rsidRPr="00A33316">
        <w:rPr>
          <w:rStyle w:val="affff"/>
          <w:sz w:val="28"/>
          <w:szCs w:val="28"/>
          <w:lang w:val="en-US"/>
        </w:rPr>
        <w:t>adm</w:t>
      </w:r>
      <w:proofErr w:type="spellEnd"/>
      <w:r w:rsidR="00A33316" w:rsidRPr="00A33316">
        <w:rPr>
          <w:rStyle w:val="affff"/>
          <w:sz w:val="28"/>
          <w:szCs w:val="28"/>
        </w:rPr>
        <w:t>-</w:t>
      </w:r>
      <w:proofErr w:type="spellStart"/>
      <w:r w:rsidR="00A33316" w:rsidRPr="00A33316">
        <w:rPr>
          <w:rStyle w:val="affff"/>
          <w:sz w:val="28"/>
          <w:szCs w:val="28"/>
          <w:lang w:val="en-US"/>
        </w:rPr>
        <w:t>sovetskoe</w:t>
      </w:r>
      <w:proofErr w:type="spellEnd"/>
      <w:r w:rsidR="00A33316" w:rsidRPr="00A33316">
        <w:rPr>
          <w:rStyle w:val="affff"/>
          <w:sz w:val="28"/>
          <w:szCs w:val="28"/>
        </w:rPr>
        <w:t>.</w:t>
      </w:r>
      <w:proofErr w:type="spellStart"/>
      <w:r w:rsidR="00A33316" w:rsidRPr="00A33316">
        <w:rPr>
          <w:rStyle w:val="affff"/>
          <w:sz w:val="28"/>
          <w:szCs w:val="28"/>
          <w:lang w:val="en-US"/>
        </w:rPr>
        <w:t>ru</w:t>
      </w:r>
      <w:proofErr w:type="spellEnd"/>
      <w:r w:rsidRPr="00FD5FC9">
        <w:rPr>
          <w:rStyle w:val="affff"/>
          <w:sz w:val="28"/>
          <w:szCs w:val="28"/>
        </w:rPr>
        <w:t>.</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 xml:space="preserve">Официальный адрес электронной почты администрации </w:t>
      </w:r>
      <w:r w:rsidR="00A33316" w:rsidRPr="00A33316">
        <w:rPr>
          <w:sz w:val="28"/>
          <w:szCs w:val="28"/>
        </w:rPr>
        <w:t>Советского сельского поселения Новокубанского района</w:t>
      </w:r>
      <w:r w:rsidRPr="00FD5FC9">
        <w:rPr>
          <w:sz w:val="28"/>
          <w:szCs w:val="28"/>
        </w:rPr>
        <w:t xml:space="preserve"> в сети</w:t>
      </w:r>
      <w:r>
        <w:rPr>
          <w:sz w:val="28"/>
          <w:szCs w:val="28"/>
        </w:rPr>
        <w:t xml:space="preserve"> «</w:t>
      </w:r>
      <w:r w:rsidRPr="00FD5FC9">
        <w:rPr>
          <w:sz w:val="28"/>
          <w:szCs w:val="28"/>
        </w:rPr>
        <w:t>Интернет</w:t>
      </w:r>
      <w:r>
        <w:rPr>
          <w:sz w:val="28"/>
          <w:szCs w:val="28"/>
        </w:rPr>
        <w:t>»</w:t>
      </w:r>
      <w:r w:rsidRPr="00FD5FC9">
        <w:rPr>
          <w:sz w:val="28"/>
          <w:szCs w:val="28"/>
        </w:rPr>
        <w:t xml:space="preserve">: </w:t>
      </w:r>
      <w:r w:rsidR="00A33316" w:rsidRPr="006B7606">
        <w:rPr>
          <w:sz w:val="28"/>
          <w:szCs w:val="28"/>
        </w:rPr>
        <w:t>asspnr@mail.ru</w:t>
      </w:r>
      <w:r w:rsidR="00A33316">
        <w:rPr>
          <w:sz w:val="28"/>
          <w:szCs w:val="28"/>
        </w:rPr>
        <w:t>.</w:t>
      </w:r>
    </w:p>
    <w:p w:rsidR="00EF4A85" w:rsidRPr="00FD5FC9" w:rsidRDefault="00EF4A85" w:rsidP="00EF4A85">
      <w:pPr>
        <w:pStyle w:val="affffc"/>
        <w:numPr>
          <w:ilvl w:val="0"/>
          <w:numId w:val="32"/>
        </w:numPr>
        <w:shd w:val="clear" w:color="auto" w:fill="auto"/>
        <w:tabs>
          <w:tab w:val="left" w:pos="1210"/>
        </w:tabs>
        <w:spacing w:before="0" w:after="0" w:line="240" w:lineRule="auto"/>
        <w:ind w:firstLine="709"/>
        <w:jc w:val="both"/>
        <w:rPr>
          <w:sz w:val="28"/>
          <w:szCs w:val="28"/>
        </w:rPr>
      </w:pPr>
      <w:r w:rsidRPr="00FD5FC9">
        <w:rPr>
          <w:sz w:val="28"/>
          <w:szCs w:val="28"/>
        </w:rPr>
        <w:t xml:space="preserve">Информирование граждан в общественной приемной осуществляется </w:t>
      </w:r>
      <w:proofErr w:type="gramStart"/>
      <w:r w:rsidRPr="00FD5FC9">
        <w:rPr>
          <w:sz w:val="28"/>
          <w:szCs w:val="28"/>
        </w:rPr>
        <w:t>при</w:t>
      </w:r>
      <w:proofErr w:type="gramEnd"/>
      <w:r w:rsidRPr="00FD5FC9">
        <w:rPr>
          <w:sz w:val="28"/>
          <w:szCs w:val="28"/>
        </w:rPr>
        <w:t>:</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 xml:space="preserve">непосредственном </w:t>
      </w:r>
      <w:proofErr w:type="gramStart"/>
      <w:r w:rsidRPr="00FD5FC9">
        <w:rPr>
          <w:sz w:val="28"/>
          <w:szCs w:val="28"/>
        </w:rPr>
        <w:t>обращении</w:t>
      </w:r>
      <w:proofErr w:type="gramEnd"/>
      <w:r w:rsidRPr="00FD5FC9">
        <w:rPr>
          <w:sz w:val="28"/>
          <w:szCs w:val="28"/>
        </w:rPr>
        <w:t xml:space="preserve"> гражданина лично по телефону, письменно почтой, электронной почтой в администрацию, общественную приемную, также при обращении  гражданина на официальном сайте администрации, на</w:t>
      </w:r>
      <w:r>
        <w:rPr>
          <w:sz w:val="28"/>
          <w:szCs w:val="28"/>
        </w:rPr>
        <w:t xml:space="preserve"> «</w:t>
      </w:r>
      <w:hyperlink r:id="rId12" w:tgtFrame="_blank" w:history="1">
        <w:r w:rsidRPr="00FD5FC9">
          <w:rPr>
            <w:sz w:val="28"/>
            <w:szCs w:val="28"/>
          </w:rPr>
          <w:t>Едином портале</w:t>
        </w:r>
      </w:hyperlink>
      <w:r>
        <w:rPr>
          <w:sz w:val="28"/>
          <w:szCs w:val="28"/>
        </w:rPr>
        <w:t>«</w:t>
      </w:r>
      <w:r w:rsidRPr="00FD5FC9">
        <w:rPr>
          <w:sz w:val="28"/>
          <w:szCs w:val="28"/>
        </w:rPr>
        <w:t>;</w:t>
      </w:r>
    </w:p>
    <w:p w:rsidR="00EF4A85" w:rsidRPr="00FD5FC9" w:rsidRDefault="00EF4A85" w:rsidP="00EF4A85">
      <w:pPr>
        <w:pStyle w:val="affffc"/>
        <w:shd w:val="clear" w:color="auto" w:fill="auto"/>
        <w:spacing w:before="0" w:after="0" w:line="240" w:lineRule="auto"/>
        <w:ind w:firstLine="709"/>
        <w:jc w:val="both"/>
        <w:rPr>
          <w:sz w:val="28"/>
          <w:szCs w:val="28"/>
        </w:rPr>
      </w:pPr>
      <w:proofErr w:type="gramStart"/>
      <w:r w:rsidRPr="00FD5FC9">
        <w:rPr>
          <w:sz w:val="28"/>
          <w:szCs w:val="28"/>
        </w:rPr>
        <w:t>размещении</w:t>
      </w:r>
      <w:proofErr w:type="gramEnd"/>
      <w:r w:rsidRPr="00FD5FC9">
        <w:rPr>
          <w:sz w:val="28"/>
          <w:szCs w:val="28"/>
        </w:rPr>
        <w:t xml:space="preserve"> информационных материалов в сети</w:t>
      </w:r>
      <w:r>
        <w:rPr>
          <w:sz w:val="28"/>
          <w:szCs w:val="28"/>
        </w:rPr>
        <w:t xml:space="preserve"> «</w:t>
      </w:r>
      <w:r w:rsidRPr="00FD5FC9">
        <w:rPr>
          <w:sz w:val="28"/>
          <w:szCs w:val="28"/>
        </w:rPr>
        <w:t>Интернет</w:t>
      </w:r>
      <w:r>
        <w:rPr>
          <w:sz w:val="28"/>
          <w:szCs w:val="28"/>
        </w:rPr>
        <w:t>»</w:t>
      </w:r>
      <w:r w:rsidRPr="00FD5FC9">
        <w:rPr>
          <w:sz w:val="28"/>
          <w:szCs w:val="28"/>
        </w:rPr>
        <w:t xml:space="preserve"> на официальном сайте администрации </w:t>
      </w:r>
      <w:r w:rsidR="00A33316" w:rsidRPr="00A33316">
        <w:rPr>
          <w:sz w:val="28"/>
          <w:szCs w:val="28"/>
        </w:rPr>
        <w:t>Советского сельского поселения Новокубанского района</w:t>
      </w:r>
      <w:r w:rsidRPr="00FD5FC9">
        <w:rPr>
          <w:sz w:val="28"/>
          <w:szCs w:val="28"/>
        </w:rPr>
        <w:t>.</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На входе в общественную приемную в доступном для обозрения месте размещается вывеска, содержащая информацию о режиме работы общественной приемной.</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Консультирование граждан осуществляется как в устной, так и в письменной форме.</w:t>
      </w:r>
    </w:p>
    <w:p w:rsidR="00EF4A85" w:rsidRPr="00FD5FC9" w:rsidRDefault="00EF4A85" w:rsidP="00EF4A85">
      <w:pPr>
        <w:pStyle w:val="affffc"/>
        <w:shd w:val="clear" w:color="auto" w:fill="auto"/>
        <w:spacing w:before="0" w:after="0" w:line="240" w:lineRule="auto"/>
        <w:ind w:firstLine="709"/>
        <w:jc w:val="both"/>
        <w:rPr>
          <w:sz w:val="28"/>
          <w:szCs w:val="28"/>
        </w:rPr>
      </w:pPr>
      <w:r w:rsidRPr="00FD5FC9">
        <w:rPr>
          <w:sz w:val="28"/>
          <w:szCs w:val="28"/>
        </w:rPr>
        <w:t xml:space="preserve">При информировании граждан о ходе и результатах рассмотрения обращений, ответах на телефонные звонки и устные обращения работник </w:t>
      </w:r>
      <w:r w:rsidR="00A33316">
        <w:rPr>
          <w:sz w:val="28"/>
          <w:szCs w:val="28"/>
        </w:rPr>
        <w:t>общественной приемной</w:t>
      </w:r>
      <w:r w:rsidRPr="00FD5FC9">
        <w:rPr>
          <w:sz w:val="28"/>
          <w:szCs w:val="28"/>
        </w:rPr>
        <w:t xml:space="preserve">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работник </w:t>
      </w:r>
      <w:r w:rsidR="00A33316">
        <w:rPr>
          <w:sz w:val="28"/>
          <w:szCs w:val="28"/>
        </w:rPr>
        <w:t>общественной приемной</w:t>
      </w:r>
      <w:r w:rsidRPr="00FD5FC9">
        <w:rPr>
          <w:sz w:val="28"/>
          <w:szCs w:val="28"/>
        </w:rPr>
        <w:t xml:space="preserve"> называет наименование </w:t>
      </w:r>
      <w:r w:rsidR="00A33316">
        <w:rPr>
          <w:sz w:val="28"/>
          <w:szCs w:val="28"/>
        </w:rPr>
        <w:t>администрации</w:t>
      </w:r>
      <w:r w:rsidRPr="00FD5FC9">
        <w:rPr>
          <w:sz w:val="28"/>
          <w:szCs w:val="28"/>
        </w:rPr>
        <w:t>, свои фамилию, имя, отчество, замещаемую должность.</w:t>
      </w:r>
    </w:p>
    <w:p w:rsidR="001B00FD" w:rsidRDefault="00EF4A85" w:rsidP="00945225">
      <w:pPr>
        <w:pStyle w:val="affffc"/>
        <w:numPr>
          <w:ilvl w:val="0"/>
          <w:numId w:val="32"/>
        </w:numPr>
        <w:shd w:val="clear" w:color="auto" w:fill="auto"/>
        <w:tabs>
          <w:tab w:val="left" w:pos="1489"/>
        </w:tabs>
        <w:spacing w:before="0" w:after="0" w:line="240" w:lineRule="auto"/>
        <w:ind w:firstLine="709"/>
        <w:jc w:val="both"/>
        <w:rPr>
          <w:sz w:val="28"/>
          <w:szCs w:val="28"/>
        </w:rPr>
      </w:pPr>
      <w:proofErr w:type="gramStart"/>
      <w:r w:rsidRPr="00FD5FC9">
        <w:rPr>
          <w:sz w:val="28"/>
          <w:szCs w:val="28"/>
        </w:rPr>
        <w:t xml:space="preserve">На информационном стенде или терминале в общественной приемной размещаются следующие материалы: текст Инструкции; тексты федеральных и краевых законов и других нормативных правовых актов, определяющих порядок рассмотрения обращений граждан, доступ граждан к информации о деятельности органов местного самоуправления в </w:t>
      </w:r>
      <w:r w:rsidR="00945225">
        <w:rPr>
          <w:sz w:val="28"/>
          <w:szCs w:val="28"/>
        </w:rPr>
        <w:t>Советском сельском поселении</w:t>
      </w:r>
      <w:r w:rsidR="00945225" w:rsidRPr="00945225">
        <w:rPr>
          <w:sz w:val="28"/>
          <w:szCs w:val="28"/>
        </w:rPr>
        <w:t xml:space="preserve"> Новокубанского района</w:t>
      </w:r>
      <w:r w:rsidRPr="00FD5FC9">
        <w:rPr>
          <w:sz w:val="28"/>
          <w:szCs w:val="28"/>
        </w:rPr>
        <w:t xml:space="preserve">; телефоны и график работы, почтовый адрес, адреса электронной почты администрации </w:t>
      </w:r>
      <w:r w:rsidR="00945225" w:rsidRPr="00945225">
        <w:rPr>
          <w:sz w:val="28"/>
          <w:szCs w:val="28"/>
        </w:rPr>
        <w:t>Советского сельского поселения Новокубанского района</w:t>
      </w:r>
      <w:r w:rsidRPr="00FD5FC9">
        <w:rPr>
          <w:sz w:val="28"/>
          <w:szCs w:val="28"/>
        </w:rPr>
        <w:t>;</w:t>
      </w:r>
      <w:proofErr w:type="gramEnd"/>
      <w:r w:rsidRPr="00FD5FC9">
        <w:rPr>
          <w:sz w:val="28"/>
          <w:szCs w:val="28"/>
        </w:rPr>
        <w:t xml:space="preserve"> графики приема граждан </w:t>
      </w:r>
      <w:r w:rsidRPr="00FD5FC9">
        <w:rPr>
          <w:sz w:val="28"/>
          <w:szCs w:val="28"/>
        </w:rPr>
        <w:lastRenderedPageBreak/>
        <w:t xml:space="preserve">должностными лицами администрации </w:t>
      </w:r>
      <w:r w:rsidR="00945225" w:rsidRPr="00945225">
        <w:rPr>
          <w:sz w:val="28"/>
          <w:szCs w:val="28"/>
        </w:rPr>
        <w:t xml:space="preserve">Советского сельского поселения Новокубанского района </w:t>
      </w:r>
      <w:r w:rsidRPr="00FD5FC9">
        <w:rPr>
          <w:sz w:val="28"/>
          <w:szCs w:val="28"/>
        </w:rPr>
        <w:t>и иная информация, касающаяся вопросов рассмотрения обращений граждан.</w:t>
      </w:r>
    </w:p>
    <w:p w:rsidR="001B00FD" w:rsidRPr="001B00FD" w:rsidRDefault="001B00FD" w:rsidP="001B00FD">
      <w:pPr>
        <w:pStyle w:val="affffc"/>
        <w:shd w:val="clear" w:color="auto" w:fill="auto"/>
        <w:tabs>
          <w:tab w:val="left" w:pos="1489"/>
        </w:tabs>
        <w:spacing w:before="0" w:after="0" w:line="240" w:lineRule="auto"/>
        <w:ind w:firstLine="0"/>
        <w:jc w:val="left"/>
        <w:rPr>
          <w:b/>
          <w:sz w:val="28"/>
          <w:szCs w:val="28"/>
        </w:rPr>
      </w:pPr>
    </w:p>
    <w:p w:rsidR="00EF4A85" w:rsidRPr="00FD5FC9" w:rsidRDefault="00EF4A85" w:rsidP="00EF4A85">
      <w:pPr>
        <w:pStyle w:val="affffc"/>
        <w:numPr>
          <w:ilvl w:val="0"/>
          <w:numId w:val="44"/>
        </w:numPr>
        <w:shd w:val="clear" w:color="auto" w:fill="auto"/>
        <w:tabs>
          <w:tab w:val="left" w:pos="1489"/>
        </w:tabs>
        <w:spacing w:before="0" w:after="0" w:line="240" w:lineRule="auto"/>
        <w:ind w:left="0" w:firstLine="0"/>
        <w:rPr>
          <w:b/>
          <w:sz w:val="28"/>
          <w:szCs w:val="28"/>
        </w:rPr>
      </w:pPr>
      <w:r w:rsidRPr="00FD5FC9">
        <w:rPr>
          <w:b/>
          <w:sz w:val="28"/>
          <w:szCs w:val="28"/>
        </w:rPr>
        <w:t>Подготовка статистических сведений и аналитических записок о рассмотрении обращений граждан</w:t>
      </w:r>
    </w:p>
    <w:p w:rsidR="00EF4A85" w:rsidRPr="00FD5FC9" w:rsidRDefault="00EF4A85" w:rsidP="00EF4A85">
      <w:pPr>
        <w:pStyle w:val="affffc"/>
        <w:shd w:val="clear" w:color="auto" w:fill="auto"/>
        <w:tabs>
          <w:tab w:val="left" w:pos="1489"/>
        </w:tabs>
        <w:spacing w:before="0" w:after="0" w:line="240" w:lineRule="auto"/>
        <w:ind w:firstLine="0"/>
        <w:jc w:val="left"/>
        <w:rPr>
          <w:sz w:val="28"/>
          <w:szCs w:val="28"/>
        </w:rPr>
      </w:pPr>
    </w:p>
    <w:p w:rsidR="00EF4A85" w:rsidRPr="00FD5FC9" w:rsidRDefault="00EF4A85" w:rsidP="00945225">
      <w:pPr>
        <w:pStyle w:val="affffc"/>
        <w:numPr>
          <w:ilvl w:val="0"/>
          <w:numId w:val="33"/>
        </w:numPr>
        <w:shd w:val="clear" w:color="auto" w:fill="auto"/>
        <w:tabs>
          <w:tab w:val="left" w:pos="1215"/>
        </w:tabs>
        <w:spacing w:before="0" w:after="0" w:line="240" w:lineRule="auto"/>
        <w:ind w:firstLine="709"/>
        <w:jc w:val="both"/>
        <w:rPr>
          <w:sz w:val="28"/>
          <w:szCs w:val="28"/>
        </w:rPr>
      </w:pPr>
      <w:r w:rsidRPr="00FD5FC9">
        <w:rPr>
          <w:sz w:val="28"/>
          <w:szCs w:val="28"/>
        </w:rPr>
        <w:t xml:space="preserve">Целью подготовки статистических сведений и аналитических записок о рассмотрении обращений граждан является изучение актуальных проблем граждан, проживающих на территории </w:t>
      </w:r>
      <w:r w:rsidR="00945225" w:rsidRPr="00945225">
        <w:rPr>
          <w:sz w:val="28"/>
          <w:szCs w:val="28"/>
        </w:rPr>
        <w:t>Советского сельского поселения Новокубанского района</w:t>
      </w:r>
      <w:r w:rsidR="00945225">
        <w:rPr>
          <w:sz w:val="28"/>
          <w:szCs w:val="28"/>
        </w:rPr>
        <w:t>.</w:t>
      </w:r>
    </w:p>
    <w:p w:rsidR="00EF4A85" w:rsidRPr="00AD41DB" w:rsidRDefault="00945225" w:rsidP="00945225">
      <w:pPr>
        <w:pStyle w:val="affffc"/>
        <w:numPr>
          <w:ilvl w:val="0"/>
          <w:numId w:val="33"/>
        </w:numPr>
        <w:shd w:val="clear" w:color="auto" w:fill="auto"/>
        <w:tabs>
          <w:tab w:val="left" w:pos="1278"/>
        </w:tabs>
        <w:spacing w:before="0" w:after="0" w:line="240" w:lineRule="auto"/>
        <w:ind w:firstLine="709"/>
        <w:jc w:val="both"/>
        <w:rPr>
          <w:sz w:val="28"/>
          <w:szCs w:val="28"/>
        </w:rPr>
      </w:pPr>
      <w:proofErr w:type="gramStart"/>
      <w:r>
        <w:rPr>
          <w:sz w:val="28"/>
          <w:szCs w:val="28"/>
        </w:rPr>
        <w:t xml:space="preserve">Работник общественной приемной </w:t>
      </w:r>
      <w:r w:rsidR="00EF4A85" w:rsidRPr="00FD5FC9">
        <w:rPr>
          <w:sz w:val="28"/>
          <w:szCs w:val="28"/>
        </w:rPr>
        <w:t xml:space="preserve">ежеквартально, не </w:t>
      </w:r>
      <w:r w:rsidR="00EF4A85" w:rsidRPr="00AD41DB">
        <w:rPr>
          <w:sz w:val="28"/>
          <w:szCs w:val="28"/>
        </w:rPr>
        <w:t xml:space="preserve">позднее 5-го числа месяца, следующего за отчетным кварталом, заполняет в соответствующих формах, размещенных в государственной информационной системе Краснодарского края «Информационная система планирования и мониторинга социально-экономического развития Краснодарского края» в информационно-телекоммуникационной сети «Интернет», статистические сведения о результатах рассмотрения обращений граждан и предоставляет статистические данные и пояснительные записки к ним по итогам полугодия </w:t>
      </w:r>
      <w:r w:rsidR="00AD41DB" w:rsidRPr="00AD41DB">
        <w:rPr>
          <w:sz w:val="28"/>
          <w:szCs w:val="28"/>
        </w:rPr>
        <w:t xml:space="preserve">(до </w:t>
      </w:r>
      <w:r w:rsidR="00EF4A85" w:rsidRPr="00AD41DB">
        <w:rPr>
          <w:sz w:val="28"/>
          <w:szCs w:val="28"/>
        </w:rPr>
        <w:t>5 июля) и</w:t>
      </w:r>
      <w:proofErr w:type="gramEnd"/>
      <w:r w:rsidR="00EF4A85" w:rsidRPr="00AD41DB">
        <w:rPr>
          <w:sz w:val="28"/>
          <w:szCs w:val="28"/>
        </w:rPr>
        <w:t xml:space="preserve"> года (</w:t>
      </w:r>
      <w:r w:rsidR="00AD41DB" w:rsidRPr="00AD41DB">
        <w:rPr>
          <w:sz w:val="28"/>
          <w:szCs w:val="28"/>
        </w:rPr>
        <w:t xml:space="preserve">до </w:t>
      </w:r>
      <w:r w:rsidR="00EF4A85" w:rsidRPr="00AD41DB">
        <w:rPr>
          <w:sz w:val="28"/>
          <w:szCs w:val="28"/>
        </w:rPr>
        <w:t xml:space="preserve">5 января года, следующего за </w:t>
      </w:r>
      <w:proofErr w:type="gramStart"/>
      <w:r w:rsidR="00EF4A85" w:rsidRPr="00AD41DB">
        <w:rPr>
          <w:sz w:val="28"/>
          <w:szCs w:val="28"/>
        </w:rPr>
        <w:t>отчетным</w:t>
      </w:r>
      <w:proofErr w:type="gramEnd"/>
      <w:r w:rsidR="00EF4A85" w:rsidRPr="00AD41DB">
        <w:rPr>
          <w:sz w:val="28"/>
          <w:szCs w:val="28"/>
        </w:rPr>
        <w:t xml:space="preserve">) </w:t>
      </w:r>
      <w:r w:rsidRPr="00AD41DB">
        <w:rPr>
          <w:sz w:val="28"/>
          <w:szCs w:val="28"/>
        </w:rPr>
        <w:t xml:space="preserve">в сектор по работе с обращениями граждан общего отдела администрации муниципального образования </w:t>
      </w:r>
      <w:proofErr w:type="spellStart"/>
      <w:r w:rsidRPr="00AD41DB">
        <w:rPr>
          <w:sz w:val="28"/>
          <w:szCs w:val="28"/>
        </w:rPr>
        <w:t>Новокубанский</w:t>
      </w:r>
      <w:proofErr w:type="spellEnd"/>
      <w:r w:rsidRPr="00AD41DB">
        <w:rPr>
          <w:sz w:val="28"/>
          <w:szCs w:val="28"/>
        </w:rPr>
        <w:t xml:space="preserve"> район</w:t>
      </w:r>
      <w:r w:rsidR="00EF4A85" w:rsidRPr="00AD41DB">
        <w:rPr>
          <w:sz w:val="28"/>
          <w:szCs w:val="28"/>
        </w:rPr>
        <w:t>.</w:t>
      </w:r>
    </w:p>
    <w:p w:rsidR="00EF4A85" w:rsidRPr="00FD5FC9" w:rsidRDefault="00EF4A85" w:rsidP="001B00FD">
      <w:pPr>
        <w:pStyle w:val="affffc"/>
        <w:numPr>
          <w:ilvl w:val="0"/>
          <w:numId w:val="33"/>
        </w:numPr>
        <w:shd w:val="clear" w:color="auto" w:fill="auto"/>
        <w:tabs>
          <w:tab w:val="left" w:pos="1239"/>
        </w:tabs>
        <w:spacing w:before="0" w:after="0" w:line="240" w:lineRule="auto"/>
        <w:ind w:firstLine="709"/>
        <w:jc w:val="both"/>
        <w:rPr>
          <w:sz w:val="28"/>
          <w:szCs w:val="28"/>
        </w:rPr>
      </w:pPr>
      <w:r w:rsidRPr="00AD41DB">
        <w:rPr>
          <w:sz w:val="28"/>
          <w:szCs w:val="28"/>
        </w:rPr>
        <w:t xml:space="preserve">При подготовке указанных сведений структурные подразделения администрации </w:t>
      </w:r>
      <w:r w:rsidR="001B00FD" w:rsidRPr="00AD41DB">
        <w:rPr>
          <w:sz w:val="28"/>
          <w:szCs w:val="28"/>
        </w:rPr>
        <w:t>Советского сельского поселения Новокубан</w:t>
      </w:r>
      <w:r w:rsidR="001B00FD">
        <w:rPr>
          <w:sz w:val="28"/>
          <w:szCs w:val="28"/>
        </w:rPr>
        <w:t xml:space="preserve">ского района </w:t>
      </w:r>
      <w:r w:rsidRPr="00FD5FC9">
        <w:rPr>
          <w:sz w:val="28"/>
          <w:szCs w:val="28"/>
        </w:rPr>
        <w:t>осуществляют в том числе:</w:t>
      </w:r>
    </w:p>
    <w:p w:rsidR="00EF4A85" w:rsidRPr="00FD5FC9" w:rsidRDefault="00EF4A85" w:rsidP="001B00FD">
      <w:pPr>
        <w:pStyle w:val="affffc"/>
        <w:shd w:val="clear" w:color="auto" w:fill="auto"/>
        <w:spacing w:before="0" w:after="0" w:line="240" w:lineRule="auto"/>
        <w:ind w:firstLine="709"/>
        <w:jc w:val="both"/>
        <w:rPr>
          <w:sz w:val="28"/>
          <w:szCs w:val="28"/>
        </w:rPr>
      </w:pPr>
      <w:r w:rsidRPr="00FD5FC9">
        <w:rPr>
          <w:sz w:val="28"/>
          <w:szCs w:val="28"/>
        </w:rPr>
        <w:t xml:space="preserve">анализ поступивших письменных и устных обращений граждан; </w:t>
      </w:r>
    </w:p>
    <w:p w:rsidR="00EF4A85" w:rsidRPr="00FD5FC9" w:rsidRDefault="00EF4A85" w:rsidP="001B00FD">
      <w:pPr>
        <w:pStyle w:val="affffc"/>
        <w:shd w:val="clear" w:color="auto" w:fill="auto"/>
        <w:spacing w:before="0" w:after="0" w:line="240" w:lineRule="auto"/>
        <w:ind w:firstLine="709"/>
        <w:jc w:val="both"/>
        <w:rPr>
          <w:sz w:val="28"/>
          <w:szCs w:val="28"/>
        </w:rPr>
      </w:pPr>
      <w:r w:rsidRPr="00FD5FC9">
        <w:rPr>
          <w:sz w:val="28"/>
          <w:szCs w:val="28"/>
        </w:rPr>
        <w:t>сбор и обобщение информации о количестве поступивших за отчетный период письменных и устных обращений граждан, соблюдении установленных действующим законодательством сроков рассмотрения обращений граждан, характере поставленных в обращениях граждан вопросов, а также о количестве повторных письменных обращений граждан;</w:t>
      </w:r>
    </w:p>
    <w:p w:rsidR="00EF4A85" w:rsidRPr="00FD5FC9" w:rsidRDefault="00EF4A85" w:rsidP="001B00FD">
      <w:pPr>
        <w:pStyle w:val="affffc"/>
        <w:shd w:val="clear" w:color="auto" w:fill="auto"/>
        <w:spacing w:before="0" w:after="0" w:line="240" w:lineRule="auto"/>
        <w:ind w:firstLine="709"/>
        <w:jc w:val="both"/>
        <w:rPr>
          <w:sz w:val="28"/>
          <w:szCs w:val="28"/>
        </w:rPr>
      </w:pPr>
      <w:r w:rsidRPr="00FD5FC9">
        <w:rPr>
          <w:sz w:val="28"/>
          <w:szCs w:val="28"/>
        </w:rPr>
        <w:t xml:space="preserve">сбор информации о количестве поступивших жалоб на действия (бездействие) структурных подразделений администрации </w:t>
      </w:r>
      <w:r w:rsidR="001B00FD" w:rsidRPr="001B00FD">
        <w:rPr>
          <w:sz w:val="28"/>
          <w:szCs w:val="28"/>
        </w:rPr>
        <w:t xml:space="preserve">Советского сельского </w:t>
      </w:r>
      <w:r w:rsidR="001B00FD">
        <w:rPr>
          <w:sz w:val="28"/>
          <w:szCs w:val="28"/>
        </w:rPr>
        <w:t>поселения Новокубанского района</w:t>
      </w:r>
      <w:r w:rsidRPr="00FD5FC9">
        <w:rPr>
          <w:sz w:val="28"/>
          <w:szCs w:val="28"/>
        </w:rPr>
        <w:t xml:space="preserve"> и их должностных лиц при рассмотрении обращений граждан;</w:t>
      </w:r>
    </w:p>
    <w:p w:rsidR="00EF4A85" w:rsidRPr="00FD5FC9" w:rsidRDefault="00EF4A85" w:rsidP="001B00FD">
      <w:pPr>
        <w:ind w:firstLine="709"/>
        <w:jc w:val="both"/>
        <w:rPr>
          <w:rFonts w:ascii="Times New Roman" w:eastAsiaTheme="minorHAnsi" w:hAnsi="Times New Roman"/>
          <w:sz w:val="28"/>
          <w:szCs w:val="28"/>
          <w:lang w:eastAsia="en-US"/>
        </w:rPr>
      </w:pPr>
      <w:r w:rsidRPr="00FD5FC9">
        <w:rPr>
          <w:rFonts w:ascii="Times New Roman" w:eastAsiaTheme="minorHAnsi" w:hAnsi="Times New Roman"/>
          <w:sz w:val="28"/>
          <w:szCs w:val="28"/>
          <w:lang w:eastAsia="en-US"/>
        </w:rPr>
        <w:t xml:space="preserve">сбор информации о количестве поступивших актов прокурорского реагирования на нарушения, допущенные при рассмотрении обращений граждан должностными лицами администрации </w:t>
      </w:r>
      <w:r w:rsidR="001B00FD" w:rsidRPr="001B00FD">
        <w:rPr>
          <w:rFonts w:ascii="Times New Roman" w:eastAsiaTheme="minorHAnsi" w:hAnsi="Times New Roman"/>
          <w:sz w:val="28"/>
          <w:szCs w:val="28"/>
          <w:lang w:eastAsia="en-US"/>
        </w:rPr>
        <w:t xml:space="preserve">Советского сельского </w:t>
      </w:r>
      <w:r w:rsidR="001B00FD">
        <w:rPr>
          <w:rFonts w:ascii="Times New Roman" w:eastAsiaTheme="minorHAnsi" w:hAnsi="Times New Roman"/>
          <w:sz w:val="28"/>
          <w:szCs w:val="28"/>
          <w:lang w:eastAsia="en-US"/>
        </w:rPr>
        <w:t xml:space="preserve">поселения Новокубанского района </w:t>
      </w:r>
      <w:r w:rsidRPr="00FD5FC9">
        <w:rPr>
          <w:rFonts w:ascii="Times New Roman" w:eastAsiaTheme="minorHAnsi" w:hAnsi="Times New Roman"/>
          <w:sz w:val="28"/>
          <w:szCs w:val="28"/>
          <w:lang w:eastAsia="en-US"/>
        </w:rPr>
        <w:t>и принятым по ним мерам.</w:t>
      </w:r>
    </w:p>
    <w:p w:rsidR="00EF4A85" w:rsidRPr="001B00FD" w:rsidRDefault="001B00FD" w:rsidP="001B00FD">
      <w:pPr>
        <w:pStyle w:val="affffc"/>
        <w:numPr>
          <w:ilvl w:val="0"/>
          <w:numId w:val="33"/>
        </w:numPr>
        <w:shd w:val="clear" w:color="auto" w:fill="auto"/>
        <w:tabs>
          <w:tab w:val="left" w:pos="1278"/>
        </w:tabs>
        <w:spacing w:before="0" w:after="0" w:line="240" w:lineRule="auto"/>
        <w:ind w:firstLine="709"/>
        <w:jc w:val="both"/>
        <w:rPr>
          <w:sz w:val="28"/>
          <w:szCs w:val="28"/>
        </w:rPr>
      </w:pPr>
      <w:proofErr w:type="gramStart"/>
      <w:r w:rsidRPr="001B00FD">
        <w:rPr>
          <w:sz w:val="28"/>
          <w:szCs w:val="28"/>
        </w:rPr>
        <w:t>Работник общественной приемной</w:t>
      </w:r>
      <w:r w:rsidR="00EF4A85" w:rsidRPr="001B00FD">
        <w:rPr>
          <w:sz w:val="28"/>
          <w:szCs w:val="28"/>
        </w:rPr>
        <w:t xml:space="preserve"> готовит статистические сведения и аналитическую информацию о результатах рассмотрения обращений граждан, сравнительную характеристику по аналогичному периоду предыдущих годов, и предоставляет статистику и информацию по итогам полугодия (до 10 июля) и года (до 13 января года, следующего за отчетным) по </w:t>
      </w:r>
      <w:r w:rsidR="00EF4A85" w:rsidRPr="001B00FD">
        <w:rPr>
          <w:sz w:val="28"/>
          <w:szCs w:val="28"/>
        </w:rPr>
        <w:lastRenderedPageBreak/>
        <w:t xml:space="preserve">согласованию с начальником общего отдела администрации </w:t>
      </w:r>
      <w:r w:rsidRPr="001B00FD">
        <w:rPr>
          <w:sz w:val="28"/>
          <w:szCs w:val="28"/>
        </w:rPr>
        <w:t>Советского сельского поселения Новокубанского района</w:t>
      </w:r>
      <w:r w:rsidR="00EF4A85" w:rsidRPr="001B00FD">
        <w:rPr>
          <w:sz w:val="28"/>
          <w:szCs w:val="28"/>
        </w:rPr>
        <w:t xml:space="preserve">, главе </w:t>
      </w:r>
      <w:r w:rsidRPr="001B00FD">
        <w:rPr>
          <w:sz w:val="28"/>
          <w:szCs w:val="28"/>
        </w:rPr>
        <w:t>Советского сельского поселения Новокубанского района</w:t>
      </w:r>
      <w:r>
        <w:rPr>
          <w:sz w:val="28"/>
          <w:szCs w:val="28"/>
        </w:rPr>
        <w:t>.</w:t>
      </w:r>
      <w:proofErr w:type="gramEnd"/>
    </w:p>
    <w:p w:rsidR="00EF4A85" w:rsidRDefault="00EF4A85" w:rsidP="00EF4A85">
      <w:pPr>
        <w:pStyle w:val="affffc"/>
        <w:shd w:val="clear" w:color="auto" w:fill="auto"/>
        <w:tabs>
          <w:tab w:val="left" w:pos="1278"/>
        </w:tabs>
        <w:spacing w:before="0" w:after="0" w:line="240" w:lineRule="auto"/>
        <w:ind w:firstLine="0"/>
        <w:jc w:val="both"/>
        <w:rPr>
          <w:sz w:val="28"/>
          <w:szCs w:val="28"/>
        </w:rPr>
      </w:pPr>
    </w:p>
    <w:p w:rsidR="001B00FD" w:rsidRDefault="001B00FD" w:rsidP="00EF4A85">
      <w:pPr>
        <w:pStyle w:val="affffc"/>
        <w:shd w:val="clear" w:color="auto" w:fill="auto"/>
        <w:tabs>
          <w:tab w:val="left" w:pos="1278"/>
        </w:tabs>
        <w:spacing w:before="0" w:after="0" w:line="240" w:lineRule="auto"/>
        <w:ind w:firstLine="0"/>
        <w:jc w:val="both"/>
        <w:rPr>
          <w:sz w:val="28"/>
          <w:szCs w:val="28"/>
        </w:rPr>
      </w:pPr>
    </w:p>
    <w:p w:rsidR="001B00FD" w:rsidRPr="00FD5FC9" w:rsidRDefault="001B00FD" w:rsidP="00EF4A85">
      <w:pPr>
        <w:pStyle w:val="affffc"/>
        <w:shd w:val="clear" w:color="auto" w:fill="auto"/>
        <w:tabs>
          <w:tab w:val="left" w:pos="1278"/>
        </w:tabs>
        <w:spacing w:before="0" w:after="0" w:line="240" w:lineRule="auto"/>
        <w:ind w:firstLine="0"/>
        <w:jc w:val="both"/>
        <w:rPr>
          <w:sz w:val="28"/>
          <w:szCs w:val="28"/>
        </w:rPr>
      </w:pPr>
    </w:p>
    <w:p w:rsidR="001B00FD" w:rsidRDefault="001B00FD" w:rsidP="00EF4A85">
      <w:pPr>
        <w:pStyle w:val="affffc"/>
        <w:shd w:val="clear" w:color="auto" w:fill="auto"/>
        <w:tabs>
          <w:tab w:val="left" w:pos="1278"/>
        </w:tabs>
        <w:spacing w:before="0" w:after="0" w:line="240" w:lineRule="auto"/>
        <w:ind w:firstLine="0"/>
        <w:jc w:val="both"/>
        <w:rPr>
          <w:sz w:val="28"/>
          <w:szCs w:val="28"/>
        </w:rPr>
      </w:pPr>
      <w:r>
        <w:rPr>
          <w:sz w:val="28"/>
          <w:szCs w:val="28"/>
        </w:rPr>
        <w:t xml:space="preserve">Глава Советского сельского поселения </w:t>
      </w:r>
    </w:p>
    <w:p w:rsidR="001B00FD" w:rsidRDefault="001B00FD" w:rsidP="00EF4A85">
      <w:pPr>
        <w:pStyle w:val="affffc"/>
        <w:shd w:val="clear" w:color="auto" w:fill="auto"/>
        <w:tabs>
          <w:tab w:val="left" w:pos="1278"/>
        </w:tabs>
        <w:spacing w:before="0" w:after="0" w:line="240" w:lineRule="auto"/>
        <w:ind w:firstLine="0"/>
        <w:jc w:val="both"/>
        <w:rPr>
          <w:sz w:val="28"/>
          <w:szCs w:val="28"/>
        </w:rPr>
      </w:pPr>
      <w:r>
        <w:rPr>
          <w:sz w:val="28"/>
          <w:szCs w:val="28"/>
        </w:rPr>
        <w:t>Новокубанского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С.Ю.Копылов</w:t>
      </w:r>
      <w:proofErr w:type="spellEnd"/>
    </w:p>
    <w:p w:rsidR="001B00FD" w:rsidRDefault="001B00FD" w:rsidP="00EF4A85">
      <w:pPr>
        <w:pStyle w:val="affffc"/>
        <w:shd w:val="clear" w:color="auto" w:fill="auto"/>
        <w:tabs>
          <w:tab w:val="left" w:pos="1278"/>
        </w:tabs>
        <w:spacing w:before="0" w:after="0" w:line="240" w:lineRule="auto"/>
        <w:ind w:firstLine="0"/>
        <w:jc w:val="both"/>
        <w:rPr>
          <w:sz w:val="28"/>
          <w:szCs w:val="28"/>
        </w:rPr>
      </w:pPr>
    </w:p>
    <w:p w:rsidR="001B00FD" w:rsidRDefault="001B00FD" w:rsidP="00EF4A85">
      <w:pPr>
        <w:pStyle w:val="affffc"/>
        <w:shd w:val="clear" w:color="auto" w:fill="auto"/>
        <w:tabs>
          <w:tab w:val="left" w:pos="1278"/>
        </w:tabs>
        <w:spacing w:before="0" w:after="0" w:line="240" w:lineRule="auto"/>
        <w:ind w:firstLine="0"/>
        <w:jc w:val="both"/>
        <w:rPr>
          <w:sz w:val="28"/>
          <w:szCs w:val="28"/>
        </w:rPr>
      </w:pPr>
    </w:p>
    <w:p w:rsidR="001B00FD" w:rsidRDefault="001B00FD" w:rsidP="00560F0B">
      <w:pPr>
        <w:pStyle w:val="ConsPlusNormal"/>
        <w:widowControl/>
        <w:ind w:firstLine="0"/>
        <w:jc w:val="both"/>
        <w:rPr>
          <w:spacing w:val="-6"/>
        </w:rPr>
      </w:pPr>
    </w:p>
    <w:p w:rsidR="008E66FB" w:rsidRDefault="008E66FB" w:rsidP="00560F0B">
      <w:pPr>
        <w:pStyle w:val="ConsPlusNormal"/>
        <w:widowControl/>
        <w:ind w:firstLine="0"/>
        <w:jc w:val="both"/>
        <w:rPr>
          <w:spacing w:val="-6"/>
        </w:rPr>
      </w:pPr>
    </w:p>
    <w:p w:rsidR="008E66FB" w:rsidRDefault="008E66FB" w:rsidP="00560F0B">
      <w:pPr>
        <w:pStyle w:val="ConsPlusNormal"/>
        <w:widowControl/>
        <w:ind w:firstLine="0"/>
        <w:jc w:val="both"/>
        <w:rPr>
          <w:spacing w:val="-6"/>
        </w:rPr>
      </w:pPr>
    </w:p>
    <w:p w:rsidR="008E66FB" w:rsidRDefault="008E66FB" w:rsidP="00560F0B">
      <w:pPr>
        <w:pStyle w:val="ConsPlusNormal"/>
        <w:widowControl/>
        <w:ind w:firstLine="0"/>
        <w:jc w:val="both"/>
        <w:rPr>
          <w:spacing w:val="-6"/>
        </w:rPr>
      </w:pPr>
    </w:p>
    <w:p w:rsidR="008E66FB" w:rsidRDefault="008E66FB" w:rsidP="00560F0B">
      <w:pPr>
        <w:pStyle w:val="ConsPlusNormal"/>
        <w:widowControl/>
        <w:ind w:firstLine="0"/>
        <w:jc w:val="both"/>
        <w:rPr>
          <w:spacing w:val="-6"/>
        </w:rPr>
      </w:pPr>
    </w:p>
    <w:p w:rsidR="008E66FB" w:rsidRDefault="008E66FB" w:rsidP="00560F0B">
      <w:pPr>
        <w:pStyle w:val="ConsPlusNormal"/>
        <w:widowControl/>
        <w:ind w:firstLine="0"/>
        <w:jc w:val="both"/>
        <w:rPr>
          <w:spacing w:val="-6"/>
        </w:rPr>
      </w:pPr>
    </w:p>
    <w:p w:rsidR="008E66FB" w:rsidRDefault="008E66FB" w:rsidP="00560F0B">
      <w:pPr>
        <w:pStyle w:val="ConsPlusNormal"/>
        <w:widowControl/>
        <w:ind w:firstLine="0"/>
        <w:jc w:val="both"/>
        <w:rPr>
          <w:spacing w:val="-6"/>
        </w:rPr>
      </w:pPr>
    </w:p>
    <w:p w:rsidR="008E66FB" w:rsidRDefault="008E66FB" w:rsidP="00560F0B">
      <w:pPr>
        <w:pStyle w:val="ConsPlusNormal"/>
        <w:widowControl/>
        <w:ind w:firstLine="0"/>
        <w:jc w:val="both"/>
        <w:rPr>
          <w:spacing w:val="-6"/>
        </w:rPr>
      </w:pPr>
    </w:p>
    <w:p w:rsidR="008E66FB" w:rsidRDefault="008E66FB" w:rsidP="00560F0B">
      <w:pPr>
        <w:pStyle w:val="ConsPlusNormal"/>
        <w:widowControl/>
        <w:ind w:firstLine="0"/>
        <w:jc w:val="both"/>
        <w:rPr>
          <w:spacing w:val="-6"/>
        </w:rPr>
      </w:pPr>
    </w:p>
    <w:p w:rsidR="008E66FB" w:rsidRDefault="008E66FB" w:rsidP="00560F0B">
      <w:pPr>
        <w:pStyle w:val="ConsPlusNormal"/>
        <w:widowControl/>
        <w:ind w:firstLine="0"/>
        <w:jc w:val="both"/>
        <w:rPr>
          <w:spacing w:val="-6"/>
        </w:rPr>
      </w:pPr>
    </w:p>
    <w:p w:rsidR="008E66FB" w:rsidRDefault="008E66FB" w:rsidP="00560F0B">
      <w:pPr>
        <w:pStyle w:val="ConsPlusNormal"/>
        <w:widowControl/>
        <w:ind w:firstLine="0"/>
        <w:jc w:val="both"/>
        <w:rPr>
          <w:spacing w:val="-6"/>
        </w:rPr>
      </w:pPr>
    </w:p>
    <w:p w:rsidR="008E66FB" w:rsidRDefault="008E66FB" w:rsidP="00560F0B">
      <w:pPr>
        <w:pStyle w:val="ConsPlusNormal"/>
        <w:widowControl/>
        <w:ind w:firstLine="0"/>
        <w:jc w:val="both"/>
        <w:rPr>
          <w:spacing w:val="-6"/>
        </w:rPr>
      </w:pPr>
    </w:p>
    <w:p w:rsidR="008E66FB" w:rsidRDefault="008E66FB" w:rsidP="00560F0B">
      <w:pPr>
        <w:pStyle w:val="ConsPlusNormal"/>
        <w:widowControl/>
        <w:ind w:firstLine="0"/>
        <w:jc w:val="both"/>
        <w:rPr>
          <w:spacing w:val="-6"/>
        </w:rPr>
      </w:pPr>
    </w:p>
    <w:p w:rsidR="008E66FB" w:rsidRDefault="008E66FB" w:rsidP="00560F0B">
      <w:pPr>
        <w:pStyle w:val="ConsPlusNormal"/>
        <w:widowControl/>
        <w:ind w:firstLine="0"/>
        <w:jc w:val="both"/>
        <w:rPr>
          <w:spacing w:val="-6"/>
        </w:rPr>
      </w:pPr>
    </w:p>
    <w:p w:rsidR="008E66FB" w:rsidRDefault="008E66FB" w:rsidP="00560F0B">
      <w:pPr>
        <w:pStyle w:val="ConsPlusNormal"/>
        <w:widowControl/>
        <w:ind w:firstLine="0"/>
        <w:jc w:val="both"/>
        <w:rPr>
          <w:spacing w:val="-6"/>
        </w:rPr>
      </w:pPr>
    </w:p>
    <w:p w:rsidR="008E66FB" w:rsidRDefault="008E66FB" w:rsidP="00560F0B">
      <w:pPr>
        <w:pStyle w:val="ConsPlusNormal"/>
        <w:widowControl/>
        <w:ind w:firstLine="0"/>
        <w:jc w:val="both"/>
        <w:rPr>
          <w:spacing w:val="-6"/>
        </w:rPr>
      </w:pPr>
    </w:p>
    <w:p w:rsidR="008E66FB" w:rsidRDefault="008E66FB" w:rsidP="00560F0B">
      <w:pPr>
        <w:pStyle w:val="ConsPlusNormal"/>
        <w:widowControl/>
        <w:ind w:firstLine="0"/>
        <w:jc w:val="both"/>
        <w:rPr>
          <w:spacing w:val="-6"/>
        </w:rPr>
      </w:pPr>
    </w:p>
    <w:p w:rsidR="008E66FB" w:rsidRDefault="008E66FB" w:rsidP="00560F0B">
      <w:pPr>
        <w:pStyle w:val="ConsPlusNormal"/>
        <w:widowControl/>
        <w:ind w:firstLine="0"/>
        <w:jc w:val="both"/>
        <w:rPr>
          <w:spacing w:val="-6"/>
        </w:rPr>
      </w:pPr>
    </w:p>
    <w:p w:rsidR="008E66FB" w:rsidRDefault="008E66FB" w:rsidP="00560F0B">
      <w:pPr>
        <w:pStyle w:val="ConsPlusNormal"/>
        <w:widowControl/>
        <w:ind w:firstLine="0"/>
        <w:jc w:val="both"/>
        <w:rPr>
          <w:spacing w:val="-6"/>
        </w:rPr>
      </w:pPr>
    </w:p>
    <w:p w:rsidR="008E66FB" w:rsidRDefault="008E66FB" w:rsidP="00560F0B">
      <w:pPr>
        <w:pStyle w:val="ConsPlusNormal"/>
        <w:widowControl/>
        <w:ind w:firstLine="0"/>
        <w:jc w:val="both"/>
        <w:rPr>
          <w:spacing w:val="-6"/>
        </w:rPr>
      </w:pPr>
    </w:p>
    <w:p w:rsidR="008E66FB" w:rsidRDefault="008E66FB" w:rsidP="00560F0B">
      <w:pPr>
        <w:pStyle w:val="ConsPlusNormal"/>
        <w:widowControl/>
        <w:ind w:firstLine="0"/>
        <w:jc w:val="both"/>
        <w:rPr>
          <w:spacing w:val="-6"/>
        </w:rPr>
      </w:pPr>
    </w:p>
    <w:p w:rsidR="008E66FB" w:rsidRDefault="008E66FB" w:rsidP="00560F0B">
      <w:pPr>
        <w:pStyle w:val="ConsPlusNormal"/>
        <w:widowControl/>
        <w:ind w:firstLine="0"/>
        <w:jc w:val="both"/>
        <w:rPr>
          <w:spacing w:val="-6"/>
        </w:rPr>
      </w:pPr>
    </w:p>
    <w:p w:rsidR="008E66FB" w:rsidRDefault="008E66FB" w:rsidP="00560F0B">
      <w:pPr>
        <w:pStyle w:val="ConsPlusNormal"/>
        <w:widowControl/>
        <w:ind w:firstLine="0"/>
        <w:jc w:val="both"/>
        <w:rPr>
          <w:spacing w:val="-6"/>
        </w:rPr>
      </w:pPr>
    </w:p>
    <w:p w:rsidR="008E66FB" w:rsidRDefault="008E66FB" w:rsidP="00560F0B">
      <w:pPr>
        <w:pStyle w:val="ConsPlusNormal"/>
        <w:widowControl/>
        <w:ind w:firstLine="0"/>
        <w:jc w:val="both"/>
        <w:rPr>
          <w:spacing w:val="-6"/>
        </w:rPr>
      </w:pPr>
    </w:p>
    <w:p w:rsidR="008E66FB" w:rsidRDefault="008E66FB" w:rsidP="00560F0B">
      <w:pPr>
        <w:pStyle w:val="ConsPlusNormal"/>
        <w:widowControl/>
        <w:ind w:firstLine="0"/>
        <w:jc w:val="both"/>
        <w:rPr>
          <w:spacing w:val="-6"/>
        </w:rPr>
      </w:pPr>
    </w:p>
    <w:p w:rsidR="008E66FB" w:rsidRDefault="008E66FB" w:rsidP="00560F0B">
      <w:pPr>
        <w:pStyle w:val="ConsPlusNormal"/>
        <w:widowControl/>
        <w:ind w:firstLine="0"/>
        <w:jc w:val="both"/>
        <w:rPr>
          <w:spacing w:val="-6"/>
        </w:rPr>
      </w:pPr>
    </w:p>
    <w:p w:rsidR="008E66FB" w:rsidRDefault="008E66FB" w:rsidP="00560F0B">
      <w:pPr>
        <w:pStyle w:val="ConsPlusNormal"/>
        <w:widowControl/>
        <w:ind w:firstLine="0"/>
        <w:jc w:val="both"/>
        <w:rPr>
          <w:spacing w:val="-6"/>
        </w:rPr>
      </w:pPr>
    </w:p>
    <w:p w:rsidR="008E66FB" w:rsidRDefault="008E66FB" w:rsidP="00560F0B">
      <w:pPr>
        <w:pStyle w:val="ConsPlusNormal"/>
        <w:widowControl/>
        <w:ind w:firstLine="0"/>
        <w:jc w:val="both"/>
        <w:rPr>
          <w:spacing w:val="-6"/>
        </w:rPr>
      </w:pPr>
    </w:p>
    <w:p w:rsidR="008E66FB" w:rsidRDefault="008E66FB" w:rsidP="00560F0B">
      <w:pPr>
        <w:pStyle w:val="ConsPlusNormal"/>
        <w:widowControl/>
        <w:ind w:firstLine="0"/>
        <w:jc w:val="both"/>
        <w:rPr>
          <w:spacing w:val="-6"/>
        </w:rPr>
      </w:pPr>
    </w:p>
    <w:p w:rsidR="008E66FB" w:rsidRDefault="008E66FB" w:rsidP="00560F0B">
      <w:pPr>
        <w:pStyle w:val="ConsPlusNormal"/>
        <w:widowControl/>
        <w:ind w:firstLine="0"/>
        <w:jc w:val="both"/>
        <w:rPr>
          <w:spacing w:val="-6"/>
        </w:rPr>
      </w:pPr>
    </w:p>
    <w:p w:rsidR="008E66FB" w:rsidRDefault="008E66FB" w:rsidP="00560F0B">
      <w:pPr>
        <w:pStyle w:val="ConsPlusNormal"/>
        <w:widowControl/>
        <w:ind w:firstLine="0"/>
        <w:jc w:val="both"/>
        <w:rPr>
          <w:spacing w:val="-6"/>
        </w:rPr>
      </w:pPr>
    </w:p>
    <w:p w:rsidR="008E66FB" w:rsidRDefault="008E66FB" w:rsidP="00560F0B">
      <w:pPr>
        <w:pStyle w:val="ConsPlusNormal"/>
        <w:widowControl/>
        <w:ind w:firstLine="0"/>
        <w:jc w:val="both"/>
        <w:rPr>
          <w:spacing w:val="-6"/>
        </w:rPr>
      </w:pPr>
    </w:p>
    <w:p w:rsidR="008E66FB" w:rsidRDefault="008E66FB" w:rsidP="00560F0B">
      <w:pPr>
        <w:pStyle w:val="ConsPlusNormal"/>
        <w:widowControl/>
        <w:ind w:firstLine="0"/>
        <w:jc w:val="both"/>
        <w:rPr>
          <w:spacing w:val="-6"/>
        </w:rPr>
      </w:pPr>
    </w:p>
    <w:p w:rsidR="008E66FB" w:rsidRDefault="008E66FB" w:rsidP="00560F0B">
      <w:pPr>
        <w:pStyle w:val="ConsPlusNormal"/>
        <w:widowControl/>
        <w:ind w:firstLine="0"/>
        <w:jc w:val="both"/>
        <w:rPr>
          <w:spacing w:val="-6"/>
        </w:rPr>
      </w:pPr>
    </w:p>
    <w:p w:rsidR="008E66FB" w:rsidRDefault="008E66FB" w:rsidP="00560F0B">
      <w:pPr>
        <w:pStyle w:val="ConsPlusNormal"/>
        <w:widowControl/>
        <w:ind w:firstLine="0"/>
        <w:jc w:val="both"/>
        <w:rPr>
          <w:spacing w:val="-6"/>
        </w:rPr>
      </w:pPr>
    </w:p>
    <w:p w:rsidR="008E66FB" w:rsidRDefault="008E66FB" w:rsidP="00560F0B">
      <w:pPr>
        <w:pStyle w:val="ConsPlusNormal"/>
        <w:widowControl/>
        <w:ind w:firstLine="0"/>
        <w:jc w:val="both"/>
        <w:rPr>
          <w:spacing w:val="-6"/>
        </w:rPr>
      </w:pPr>
    </w:p>
    <w:p w:rsidR="008E66FB" w:rsidRDefault="008E66FB" w:rsidP="00560F0B">
      <w:pPr>
        <w:pStyle w:val="ConsPlusNormal"/>
        <w:widowControl/>
        <w:ind w:firstLine="0"/>
        <w:jc w:val="both"/>
        <w:rPr>
          <w:spacing w:val="-6"/>
        </w:rPr>
      </w:pPr>
    </w:p>
    <w:p w:rsidR="008E66FB" w:rsidRDefault="008E66FB" w:rsidP="00560F0B">
      <w:pPr>
        <w:pStyle w:val="ConsPlusNormal"/>
        <w:widowControl/>
        <w:ind w:firstLine="0"/>
        <w:jc w:val="both"/>
        <w:rPr>
          <w:spacing w:val="-6"/>
        </w:rPr>
      </w:pPr>
    </w:p>
    <w:p w:rsidR="008E66FB" w:rsidRDefault="008E66FB" w:rsidP="00560F0B">
      <w:pPr>
        <w:pStyle w:val="ConsPlusNormal"/>
        <w:widowControl/>
        <w:ind w:firstLine="0"/>
        <w:jc w:val="both"/>
        <w:rPr>
          <w:spacing w:val="-6"/>
        </w:rPr>
      </w:pPr>
    </w:p>
    <w:p w:rsidR="008E66FB" w:rsidRDefault="008E66FB" w:rsidP="00560F0B">
      <w:pPr>
        <w:pStyle w:val="ConsPlusNormal"/>
        <w:widowControl/>
        <w:ind w:firstLine="0"/>
        <w:jc w:val="both"/>
        <w:rPr>
          <w:spacing w:val="-6"/>
        </w:rPr>
      </w:pPr>
    </w:p>
    <w:p w:rsidR="008E66FB" w:rsidRDefault="008E66FB" w:rsidP="00560F0B">
      <w:pPr>
        <w:pStyle w:val="ConsPlusNormal"/>
        <w:widowControl/>
        <w:ind w:firstLine="0"/>
        <w:jc w:val="both"/>
        <w:rPr>
          <w:spacing w:val="-6"/>
        </w:rPr>
      </w:pPr>
    </w:p>
    <w:p w:rsidR="008E66FB" w:rsidRDefault="008E66FB" w:rsidP="00560F0B">
      <w:pPr>
        <w:pStyle w:val="ConsPlusNormal"/>
        <w:widowControl/>
        <w:ind w:firstLine="0"/>
        <w:jc w:val="both"/>
        <w:rPr>
          <w:spacing w:val="-6"/>
        </w:rPr>
      </w:pPr>
    </w:p>
    <w:p w:rsidR="008E66FB" w:rsidRDefault="008E66FB" w:rsidP="00560F0B">
      <w:pPr>
        <w:pStyle w:val="ConsPlusNormal"/>
        <w:widowControl/>
        <w:ind w:firstLine="0"/>
        <w:jc w:val="both"/>
        <w:rPr>
          <w:spacing w:val="-6"/>
        </w:rPr>
      </w:pPr>
    </w:p>
    <w:p w:rsidR="008E66FB" w:rsidRDefault="008E66FB" w:rsidP="00560F0B">
      <w:pPr>
        <w:pStyle w:val="ConsPlusNormal"/>
        <w:widowControl/>
        <w:ind w:firstLine="0"/>
        <w:jc w:val="both"/>
        <w:rPr>
          <w:spacing w:val="-6"/>
        </w:rPr>
      </w:pPr>
    </w:p>
    <w:p w:rsidR="008E66FB" w:rsidRDefault="008E66FB" w:rsidP="00560F0B">
      <w:pPr>
        <w:pStyle w:val="ConsPlusNormal"/>
        <w:widowControl/>
        <w:ind w:firstLine="0"/>
        <w:jc w:val="both"/>
        <w:rPr>
          <w:spacing w:val="-6"/>
        </w:rPr>
      </w:pPr>
    </w:p>
    <w:p w:rsidR="008E66FB" w:rsidRDefault="008E66FB" w:rsidP="00560F0B">
      <w:pPr>
        <w:pStyle w:val="ConsPlusNormal"/>
        <w:widowControl/>
        <w:ind w:firstLine="0"/>
        <w:jc w:val="both"/>
        <w:rPr>
          <w:spacing w:val="-6"/>
        </w:rPr>
      </w:pPr>
    </w:p>
    <w:p w:rsidR="008E66FB" w:rsidRDefault="008E66FB" w:rsidP="00560F0B">
      <w:pPr>
        <w:pStyle w:val="ConsPlusNormal"/>
        <w:widowControl/>
        <w:ind w:firstLine="0"/>
        <w:jc w:val="both"/>
        <w:rPr>
          <w:spacing w:val="-6"/>
        </w:rPr>
      </w:pPr>
    </w:p>
    <w:p w:rsidR="008E66FB" w:rsidRDefault="008E66FB" w:rsidP="00560F0B">
      <w:pPr>
        <w:pStyle w:val="ConsPlusNormal"/>
        <w:widowControl/>
        <w:ind w:firstLine="0"/>
        <w:jc w:val="both"/>
        <w:rPr>
          <w:spacing w:val="-6"/>
        </w:rPr>
      </w:pPr>
    </w:p>
    <w:p w:rsidR="00EF4A85" w:rsidRPr="00AB2B32" w:rsidRDefault="00EF4A85" w:rsidP="00EF4A85">
      <w:pPr>
        <w:tabs>
          <w:tab w:val="left" w:pos="7797"/>
        </w:tabs>
        <w:ind w:firstLine="4536"/>
        <w:rPr>
          <w:rFonts w:ascii="Times New Roman" w:eastAsiaTheme="minorHAnsi" w:hAnsi="Times New Roman"/>
          <w:sz w:val="28"/>
          <w:szCs w:val="28"/>
          <w:lang w:eastAsia="en-US"/>
        </w:rPr>
      </w:pPr>
      <w:r>
        <w:rPr>
          <w:rFonts w:ascii="Times New Roman" w:eastAsiaTheme="minorHAnsi" w:hAnsi="Times New Roman"/>
          <w:sz w:val="28"/>
          <w:szCs w:val="28"/>
          <w:lang w:eastAsia="en-US"/>
        </w:rPr>
        <w:t>П</w:t>
      </w:r>
      <w:r w:rsidRPr="00AB2B32">
        <w:rPr>
          <w:rFonts w:ascii="Times New Roman" w:eastAsiaTheme="minorHAnsi" w:hAnsi="Times New Roman"/>
          <w:sz w:val="28"/>
          <w:szCs w:val="28"/>
          <w:lang w:eastAsia="en-US"/>
        </w:rPr>
        <w:t>риложение №  1</w:t>
      </w:r>
    </w:p>
    <w:p w:rsidR="00EF4A85" w:rsidRPr="00AB2B32" w:rsidRDefault="00EF4A85" w:rsidP="00EF4A85">
      <w:pPr>
        <w:pStyle w:val="affffc"/>
        <w:shd w:val="clear" w:color="auto" w:fill="auto"/>
        <w:spacing w:before="0" w:after="0" w:line="240" w:lineRule="auto"/>
        <w:ind w:left="4536" w:firstLine="0"/>
        <w:jc w:val="left"/>
        <w:rPr>
          <w:sz w:val="28"/>
          <w:szCs w:val="28"/>
        </w:rPr>
      </w:pPr>
      <w:bookmarkStart w:id="7" w:name="_к_Порядку_работы"/>
      <w:bookmarkEnd w:id="7"/>
      <w:r w:rsidRPr="00AB2B32">
        <w:rPr>
          <w:sz w:val="28"/>
          <w:szCs w:val="28"/>
        </w:rPr>
        <w:lastRenderedPageBreak/>
        <w:t>к Инструкции</w:t>
      </w:r>
      <w:r>
        <w:rPr>
          <w:sz w:val="28"/>
          <w:szCs w:val="28"/>
        </w:rPr>
        <w:t xml:space="preserve"> </w:t>
      </w:r>
      <w:r w:rsidRPr="00AB2B32">
        <w:rPr>
          <w:sz w:val="28"/>
          <w:szCs w:val="28"/>
        </w:rPr>
        <w:t xml:space="preserve">о порядке рассмотрения обращений граждан в администрации </w:t>
      </w:r>
      <w:r w:rsidR="001B00FD" w:rsidRPr="001B00FD">
        <w:rPr>
          <w:sz w:val="28"/>
          <w:szCs w:val="28"/>
        </w:rPr>
        <w:t xml:space="preserve">Советского сельского </w:t>
      </w:r>
      <w:r w:rsidR="001B00FD">
        <w:rPr>
          <w:sz w:val="28"/>
          <w:szCs w:val="28"/>
        </w:rPr>
        <w:t>поселения Новокубанского района</w:t>
      </w:r>
    </w:p>
    <w:p w:rsidR="00EF4A85" w:rsidRPr="00D57C25" w:rsidRDefault="00EF4A85" w:rsidP="00EF4A85">
      <w:pPr>
        <w:pStyle w:val="affffc"/>
        <w:spacing w:after="0"/>
        <w:ind w:firstLine="0"/>
        <w:rPr>
          <w:b/>
          <w:sz w:val="28"/>
          <w:szCs w:val="28"/>
        </w:rPr>
      </w:pPr>
      <w:r w:rsidRPr="00D57C25">
        <w:rPr>
          <w:b/>
          <w:sz w:val="28"/>
          <w:szCs w:val="28"/>
        </w:rPr>
        <w:t>ФОРМА АКТА</w:t>
      </w:r>
      <w:r w:rsidRPr="00D57C25">
        <w:rPr>
          <w:b/>
          <w:sz w:val="28"/>
          <w:szCs w:val="28"/>
        </w:rPr>
        <w:br/>
      </w:r>
    </w:p>
    <w:p w:rsidR="00EF4A85" w:rsidRPr="00257AA8" w:rsidRDefault="00EF4A85" w:rsidP="00EF4A85">
      <w:pPr>
        <w:jc w:val="center"/>
        <w:rPr>
          <w:rFonts w:ascii="Times New Roman" w:hAnsi="Times New Roman"/>
          <w:b/>
          <w:sz w:val="28"/>
          <w:szCs w:val="28"/>
        </w:rPr>
      </w:pPr>
      <w:r w:rsidRPr="00257AA8">
        <w:rPr>
          <w:rFonts w:ascii="Times New Roman" w:hAnsi="Times New Roman"/>
          <w:b/>
          <w:sz w:val="28"/>
          <w:szCs w:val="28"/>
        </w:rPr>
        <w:t>АКТ  № ______</w:t>
      </w:r>
    </w:p>
    <w:p w:rsidR="00EF4A85" w:rsidRPr="00453DF7" w:rsidRDefault="00EF4A85" w:rsidP="00EF4A85">
      <w:pPr>
        <w:jc w:val="center"/>
        <w:rPr>
          <w:rFonts w:ascii="Times New Roman" w:hAnsi="Times New Roman"/>
          <w:b/>
          <w:sz w:val="28"/>
          <w:szCs w:val="28"/>
        </w:rPr>
      </w:pPr>
      <w:r w:rsidRPr="00453DF7">
        <w:rPr>
          <w:rFonts w:ascii="Times New Roman" w:hAnsi="Times New Roman"/>
          <w:b/>
          <w:sz w:val="28"/>
          <w:szCs w:val="28"/>
        </w:rPr>
        <w:t>об отсутствии письменных вложений в заказных</w:t>
      </w:r>
      <w:r>
        <w:rPr>
          <w:rFonts w:ascii="Times New Roman" w:hAnsi="Times New Roman"/>
          <w:b/>
          <w:sz w:val="28"/>
          <w:szCs w:val="28"/>
        </w:rPr>
        <w:t xml:space="preserve"> </w:t>
      </w:r>
      <w:r w:rsidRPr="00453DF7">
        <w:rPr>
          <w:rFonts w:ascii="Times New Roman" w:hAnsi="Times New Roman"/>
          <w:b/>
          <w:sz w:val="28"/>
          <w:szCs w:val="28"/>
        </w:rPr>
        <w:t>письмах с уведомлением, в письмах с объявленной ценностью</w:t>
      </w:r>
    </w:p>
    <w:p w:rsidR="00EF4A85" w:rsidRPr="00AB2B32" w:rsidRDefault="00EF4A85" w:rsidP="00EF4A85">
      <w:pPr>
        <w:jc w:val="center"/>
        <w:rPr>
          <w:rFonts w:ascii="Times New Roman" w:hAnsi="Times New Roman"/>
          <w:sz w:val="28"/>
          <w:szCs w:val="28"/>
        </w:rPr>
      </w:pPr>
      <w:r w:rsidRPr="00AB2B32">
        <w:rPr>
          <w:rFonts w:ascii="Times New Roman" w:hAnsi="Times New Roman"/>
          <w:sz w:val="28"/>
          <w:szCs w:val="28"/>
        </w:rPr>
        <w:t>от «____»___________2</w:t>
      </w:r>
      <w:r>
        <w:rPr>
          <w:rFonts w:ascii="Times New Roman" w:hAnsi="Times New Roman"/>
          <w:sz w:val="28"/>
          <w:szCs w:val="28"/>
        </w:rPr>
        <w:t>0</w:t>
      </w:r>
      <w:r w:rsidRPr="00AB2B32">
        <w:rPr>
          <w:rFonts w:ascii="Times New Roman" w:hAnsi="Times New Roman"/>
          <w:sz w:val="28"/>
          <w:szCs w:val="28"/>
        </w:rPr>
        <w:t>____г.</w:t>
      </w:r>
    </w:p>
    <w:p w:rsidR="00EF4A85" w:rsidRPr="00AB2B32" w:rsidRDefault="00EF4A85" w:rsidP="00EF4A85">
      <w:pPr>
        <w:ind w:firstLine="851"/>
        <w:rPr>
          <w:rFonts w:ascii="Times New Roman" w:hAnsi="Times New Roman"/>
          <w:sz w:val="28"/>
          <w:szCs w:val="28"/>
        </w:rPr>
      </w:pPr>
      <w:r w:rsidRPr="00AB2B32">
        <w:rPr>
          <w:rFonts w:ascii="Times New Roman" w:hAnsi="Times New Roman"/>
          <w:sz w:val="28"/>
          <w:szCs w:val="28"/>
        </w:rPr>
        <w:t>Комиссия в составе</w:t>
      </w:r>
      <w:r>
        <w:rPr>
          <w:rFonts w:ascii="Times New Roman" w:hAnsi="Times New Roman"/>
          <w:sz w:val="28"/>
          <w:szCs w:val="28"/>
        </w:rPr>
        <w:t>: ________________</w:t>
      </w:r>
      <w:r w:rsidRPr="00AB2B32">
        <w:rPr>
          <w:rFonts w:ascii="Times New Roman" w:hAnsi="Times New Roman"/>
          <w:sz w:val="28"/>
          <w:szCs w:val="28"/>
        </w:rPr>
        <w:t>__________________________________________________</w:t>
      </w:r>
    </w:p>
    <w:p w:rsidR="00EF4A85" w:rsidRPr="00AB2B32" w:rsidRDefault="00EF4A85" w:rsidP="00EF4A85">
      <w:pPr>
        <w:rPr>
          <w:rFonts w:ascii="Times New Roman" w:hAnsi="Times New Roman"/>
          <w:sz w:val="28"/>
          <w:szCs w:val="28"/>
        </w:rPr>
      </w:pPr>
      <w:r w:rsidRPr="00AB2B32">
        <w:rPr>
          <w:rFonts w:ascii="Times New Roman" w:hAnsi="Times New Roman"/>
          <w:sz w:val="28"/>
          <w:szCs w:val="28"/>
        </w:rPr>
        <w:t>__________________________________________________________________</w:t>
      </w:r>
    </w:p>
    <w:p w:rsidR="00EF4A85" w:rsidRPr="00257AA8" w:rsidRDefault="00EF4A85" w:rsidP="00EF4A85">
      <w:pPr>
        <w:jc w:val="center"/>
        <w:rPr>
          <w:rFonts w:ascii="Times New Roman" w:hAnsi="Times New Roman"/>
          <w:sz w:val="22"/>
          <w:szCs w:val="28"/>
        </w:rPr>
      </w:pPr>
      <w:r w:rsidRPr="00AB2B32">
        <w:rPr>
          <w:rFonts w:ascii="Times New Roman" w:hAnsi="Times New Roman"/>
          <w:sz w:val="28"/>
          <w:szCs w:val="28"/>
        </w:rPr>
        <w:t>__________________________________________________________________</w:t>
      </w:r>
      <w:r>
        <w:rPr>
          <w:rFonts w:ascii="Times New Roman" w:hAnsi="Times New Roman"/>
          <w:sz w:val="28"/>
          <w:szCs w:val="28"/>
        </w:rPr>
        <w:t xml:space="preserve">             </w:t>
      </w:r>
      <w:r w:rsidRPr="00257AA8">
        <w:rPr>
          <w:rFonts w:ascii="Times New Roman" w:hAnsi="Times New Roman"/>
          <w:sz w:val="22"/>
          <w:szCs w:val="28"/>
        </w:rPr>
        <w:t>(фамилия, инициалы, должности лиц, составивших акт)</w:t>
      </w:r>
    </w:p>
    <w:p w:rsidR="00EF4A85" w:rsidRPr="00AB2B32" w:rsidRDefault="00EF4A85" w:rsidP="00EF4A85">
      <w:pPr>
        <w:rPr>
          <w:rFonts w:ascii="Times New Roman" w:hAnsi="Times New Roman"/>
          <w:sz w:val="28"/>
          <w:szCs w:val="28"/>
        </w:rPr>
      </w:pPr>
      <w:r w:rsidRPr="00AB2B32">
        <w:rPr>
          <w:rFonts w:ascii="Times New Roman" w:hAnsi="Times New Roman"/>
          <w:sz w:val="28"/>
          <w:szCs w:val="28"/>
        </w:rPr>
        <w:t>составила настоящий акт о нижеследующем:____________________________</w:t>
      </w:r>
    </w:p>
    <w:p w:rsidR="00EF4A85" w:rsidRPr="00257AA8" w:rsidRDefault="00EF4A85" w:rsidP="00EF4A85">
      <w:pPr>
        <w:rPr>
          <w:rFonts w:ascii="Times New Roman" w:hAnsi="Times New Roman"/>
          <w:sz w:val="22"/>
          <w:szCs w:val="28"/>
        </w:rPr>
      </w:pPr>
      <w:r>
        <w:rPr>
          <w:rFonts w:ascii="Times New Roman" w:hAnsi="Times New Roman"/>
          <w:sz w:val="28"/>
          <w:szCs w:val="28"/>
        </w:rPr>
        <w:t xml:space="preserve">                                                                                        </w:t>
      </w:r>
      <w:r w:rsidRPr="00AB2B32">
        <w:rPr>
          <w:rFonts w:ascii="Times New Roman" w:hAnsi="Times New Roman"/>
          <w:sz w:val="28"/>
          <w:szCs w:val="28"/>
        </w:rPr>
        <w:t>(</w:t>
      </w:r>
      <w:r w:rsidRPr="00257AA8">
        <w:rPr>
          <w:rFonts w:ascii="Times New Roman" w:hAnsi="Times New Roman"/>
          <w:sz w:val="22"/>
          <w:szCs w:val="28"/>
        </w:rPr>
        <w:t>число, месяц, год)</w:t>
      </w:r>
    </w:p>
    <w:p w:rsidR="00EF4A85" w:rsidRDefault="00EF4A85" w:rsidP="00EF4A85">
      <w:pPr>
        <w:rPr>
          <w:rFonts w:ascii="Times New Roman" w:hAnsi="Times New Roman"/>
          <w:sz w:val="28"/>
          <w:szCs w:val="28"/>
        </w:rPr>
      </w:pPr>
      <w:r w:rsidRPr="00AB2B32">
        <w:rPr>
          <w:rFonts w:ascii="Times New Roman" w:hAnsi="Times New Roman"/>
          <w:sz w:val="28"/>
          <w:szCs w:val="28"/>
        </w:rPr>
        <w:t xml:space="preserve">в администрацию </w:t>
      </w:r>
      <w:r w:rsidR="001B00FD" w:rsidRPr="001B00FD">
        <w:rPr>
          <w:rFonts w:ascii="Times New Roman" w:hAnsi="Times New Roman"/>
          <w:sz w:val="28"/>
          <w:szCs w:val="28"/>
        </w:rPr>
        <w:t xml:space="preserve">Советского сельского поселения Новокубанского района </w:t>
      </w:r>
      <w:r w:rsidRPr="00AB2B32">
        <w:rPr>
          <w:rFonts w:ascii="Times New Roman" w:hAnsi="Times New Roman"/>
          <w:sz w:val="28"/>
          <w:szCs w:val="28"/>
        </w:rPr>
        <w:t xml:space="preserve">поступила корреспонденция с уведомлением </w:t>
      </w:r>
      <w:proofErr w:type="gramStart"/>
      <w:r w:rsidRPr="00AB2B32">
        <w:rPr>
          <w:rFonts w:ascii="Times New Roman" w:hAnsi="Times New Roman"/>
          <w:sz w:val="28"/>
          <w:szCs w:val="28"/>
        </w:rPr>
        <w:t>за</w:t>
      </w:r>
      <w:proofErr w:type="gramEnd"/>
      <w:r w:rsidRPr="00AB2B32">
        <w:rPr>
          <w:rFonts w:ascii="Times New Roman" w:hAnsi="Times New Roman"/>
          <w:sz w:val="28"/>
          <w:szCs w:val="28"/>
        </w:rPr>
        <w:t xml:space="preserve"> № _______________________ от гражданина _____________________________________________________, </w:t>
      </w:r>
      <w:r>
        <w:rPr>
          <w:rFonts w:ascii="Times New Roman" w:hAnsi="Times New Roman"/>
          <w:sz w:val="28"/>
          <w:szCs w:val="28"/>
        </w:rPr>
        <w:t xml:space="preserve"> </w:t>
      </w:r>
    </w:p>
    <w:p w:rsidR="00EF4A85" w:rsidRPr="00257AA8" w:rsidRDefault="00EF4A85" w:rsidP="00EF4A85">
      <w:pPr>
        <w:ind w:left="3540" w:firstLine="708"/>
        <w:rPr>
          <w:rFonts w:ascii="Times New Roman" w:hAnsi="Times New Roman"/>
          <w:sz w:val="22"/>
          <w:szCs w:val="28"/>
        </w:rPr>
      </w:pPr>
      <w:r w:rsidRPr="00257AA8">
        <w:rPr>
          <w:rFonts w:ascii="Times New Roman" w:hAnsi="Times New Roman"/>
          <w:sz w:val="22"/>
          <w:szCs w:val="28"/>
        </w:rPr>
        <w:t>(фамилия, имя, отчество (при наличии))</w:t>
      </w:r>
    </w:p>
    <w:p w:rsidR="00EF4A85" w:rsidRDefault="00EF4A85" w:rsidP="00EF4A85">
      <w:pPr>
        <w:rPr>
          <w:rFonts w:ascii="Times New Roman" w:hAnsi="Times New Roman"/>
          <w:sz w:val="28"/>
          <w:szCs w:val="28"/>
        </w:rPr>
      </w:pPr>
      <w:proofErr w:type="gramStart"/>
      <w:r w:rsidRPr="00AB2B32">
        <w:rPr>
          <w:rFonts w:ascii="Times New Roman" w:hAnsi="Times New Roman"/>
          <w:sz w:val="28"/>
          <w:szCs w:val="28"/>
        </w:rPr>
        <w:t>проживающего</w:t>
      </w:r>
      <w:proofErr w:type="gramEnd"/>
      <w:r w:rsidRPr="00AB2B32">
        <w:rPr>
          <w:rFonts w:ascii="Times New Roman" w:hAnsi="Times New Roman"/>
          <w:sz w:val="28"/>
          <w:szCs w:val="28"/>
        </w:rPr>
        <w:t xml:space="preserve"> по адресу: _______________________________________</w:t>
      </w:r>
      <w:r>
        <w:rPr>
          <w:rFonts w:ascii="Times New Roman" w:hAnsi="Times New Roman"/>
          <w:sz w:val="28"/>
          <w:szCs w:val="28"/>
        </w:rPr>
        <w:t>_</w:t>
      </w:r>
      <w:r w:rsidRPr="00AB2B32">
        <w:rPr>
          <w:rFonts w:ascii="Times New Roman" w:hAnsi="Times New Roman"/>
          <w:sz w:val="28"/>
          <w:szCs w:val="28"/>
        </w:rPr>
        <w:t>___</w:t>
      </w:r>
    </w:p>
    <w:p w:rsidR="00EF4A85" w:rsidRPr="00257AA8" w:rsidRDefault="00EF4A85" w:rsidP="00EF4A85">
      <w:pPr>
        <w:pStyle w:val="42"/>
        <w:shd w:val="clear" w:color="auto" w:fill="auto"/>
        <w:spacing w:before="0" w:after="326" w:line="190" w:lineRule="exact"/>
        <w:ind w:left="3280"/>
        <w:jc w:val="left"/>
        <w:rPr>
          <w:rFonts w:eastAsia="Arial Unicode MS"/>
          <w:color w:val="000000"/>
          <w:sz w:val="22"/>
          <w:szCs w:val="28"/>
        </w:rPr>
      </w:pPr>
      <w:r w:rsidRPr="00257AA8">
        <w:rPr>
          <w:rFonts w:eastAsia="Arial Unicode MS"/>
          <w:color w:val="000000"/>
          <w:sz w:val="22"/>
          <w:szCs w:val="28"/>
        </w:rPr>
        <w:t>(муниципальное образование, населенный пункт)</w:t>
      </w:r>
    </w:p>
    <w:p w:rsidR="00EF4A85" w:rsidRPr="00AB2B32" w:rsidRDefault="00EF4A85" w:rsidP="00EF4A85">
      <w:pPr>
        <w:rPr>
          <w:rFonts w:ascii="Times New Roman" w:hAnsi="Times New Roman"/>
          <w:sz w:val="28"/>
          <w:szCs w:val="28"/>
        </w:rPr>
      </w:pPr>
      <w:r w:rsidRPr="00AB2B32">
        <w:rPr>
          <w:rFonts w:ascii="Times New Roman" w:hAnsi="Times New Roman"/>
          <w:sz w:val="28"/>
          <w:szCs w:val="28"/>
        </w:rPr>
        <w:t xml:space="preserve">При  вскрытии </w:t>
      </w:r>
      <w:r>
        <w:rPr>
          <w:rFonts w:ascii="Times New Roman" w:hAnsi="Times New Roman"/>
          <w:sz w:val="28"/>
          <w:szCs w:val="28"/>
        </w:rPr>
        <w:t xml:space="preserve">почтового отправления </w:t>
      </w:r>
      <w:r w:rsidRPr="00AB2B32">
        <w:rPr>
          <w:rFonts w:ascii="Times New Roman" w:hAnsi="Times New Roman"/>
          <w:sz w:val="28"/>
          <w:szCs w:val="28"/>
        </w:rPr>
        <w:t>обнаружено отсутствие письменного вложения.</w:t>
      </w:r>
    </w:p>
    <w:p w:rsidR="00EF4A85" w:rsidRPr="00AB2B32" w:rsidRDefault="00EF4A85" w:rsidP="00EF4A85">
      <w:pPr>
        <w:jc w:val="both"/>
        <w:rPr>
          <w:rFonts w:ascii="Times New Roman" w:hAnsi="Times New Roman"/>
          <w:sz w:val="28"/>
          <w:szCs w:val="28"/>
        </w:rPr>
      </w:pPr>
      <w:r w:rsidRPr="00AB2B32">
        <w:rPr>
          <w:rFonts w:ascii="Times New Roman" w:hAnsi="Times New Roman"/>
          <w:sz w:val="28"/>
          <w:szCs w:val="28"/>
        </w:rPr>
        <w:t>_______________________________________________________________</w:t>
      </w:r>
      <w:r>
        <w:rPr>
          <w:rFonts w:ascii="Times New Roman" w:hAnsi="Times New Roman"/>
          <w:sz w:val="28"/>
          <w:szCs w:val="28"/>
        </w:rPr>
        <w:t>__</w:t>
      </w:r>
      <w:r w:rsidRPr="00AB2B32">
        <w:rPr>
          <w:rFonts w:ascii="Times New Roman" w:hAnsi="Times New Roman"/>
          <w:sz w:val="28"/>
          <w:szCs w:val="28"/>
        </w:rPr>
        <w:t>_</w:t>
      </w:r>
    </w:p>
    <w:p w:rsidR="00EF4A85" w:rsidRDefault="00EF4A85" w:rsidP="00EF4A85">
      <w:pPr>
        <w:ind w:firstLine="851"/>
        <w:jc w:val="both"/>
        <w:rPr>
          <w:rFonts w:ascii="Times New Roman" w:hAnsi="Times New Roman"/>
          <w:sz w:val="28"/>
          <w:szCs w:val="28"/>
        </w:rPr>
      </w:pPr>
      <w:r w:rsidRPr="00AB2B32">
        <w:rPr>
          <w:rFonts w:ascii="Times New Roman" w:hAnsi="Times New Roman"/>
          <w:sz w:val="28"/>
          <w:szCs w:val="28"/>
        </w:rPr>
        <w:t xml:space="preserve">Настоящий акт составлен в 2 </w:t>
      </w:r>
      <w:r>
        <w:rPr>
          <w:rFonts w:ascii="Times New Roman" w:hAnsi="Times New Roman"/>
          <w:sz w:val="28"/>
          <w:szCs w:val="28"/>
        </w:rPr>
        <w:t xml:space="preserve">подлинных </w:t>
      </w:r>
      <w:r w:rsidRPr="00AB2B32">
        <w:rPr>
          <w:rFonts w:ascii="Times New Roman" w:hAnsi="Times New Roman"/>
          <w:sz w:val="28"/>
          <w:szCs w:val="28"/>
        </w:rPr>
        <w:t>экземплярах.</w:t>
      </w:r>
    </w:p>
    <w:p w:rsidR="00EF4A85" w:rsidRPr="00AB2B32" w:rsidRDefault="00EF4A85" w:rsidP="00EF4A85">
      <w:pPr>
        <w:ind w:firstLine="851"/>
        <w:jc w:val="both"/>
        <w:rPr>
          <w:rFonts w:ascii="Times New Roman" w:hAnsi="Times New Roman"/>
          <w:sz w:val="28"/>
          <w:szCs w:val="28"/>
        </w:rPr>
      </w:pPr>
      <w:r>
        <w:rPr>
          <w:rFonts w:ascii="Times New Roman" w:hAnsi="Times New Roman"/>
          <w:sz w:val="28"/>
          <w:szCs w:val="28"/>
        </w:rPr>
        <w:t>Подписи:</w:t>
      </w:r>
    </w:p>
    <w:p w:rsidR="00EF4A85" w:rsidRPr="00AB2B32" w:rsidRDefault="00EF4A85" w:rsidP="00EF4A85">
      <w:pPr>
        <w:jc w:val="both"/>
        <w:rPr>
          <w:rFonts w:ascii="Times New Roman" w:hAnsi="Times New Roman"/>
          <w:sz w:val="28"/>
          <w:szCs w:val="28"/>
        </w:rPr>
      </w:pPr>
      <w:r w:rsidRPr="00AB2B32">
        <w:rPr>
          <w:rFonts w:ascii="Times New Roman" w:hAnsi="Times New Roman"/>
          <w:sz w:val="28"/>
          <w:szCs w:val="28"/>
        </w:rPr>
        <w:t>___________________________              ___________________________</w:t>
      </w:r>
      <w:r>
        <w:rPr>
          <w:rFonts w:ascii="Times New Roman" w:hAnsi="Times New Roman"/>
          <w:sz w:val="28"/>
          <w:szCs w:val="28"/>
        </w:rPr>
        <w:t>____</w:t>
      </w:r>
      <w:r w:rsidRPr="00AB2B32">
        <w:rPr>
          <w:rFonts w:ascii="Times New Roman" w:hAnsi="Times New Roman"/>
          <w:sz w:val="28"/>
          <w:szCs w:val="28"/>
        </w:rPr>
        <w:t>_</w:t>
      </w:r>
    </w:p>
    <w:p w:rsidR="00EF4A85" w:rsidRPr="00257AA8" w:rsidRDefault="00EF4A85" w:rsidP="00EF4A85">
      <w:pPr>
        <w:tabs>
          <w:tab w:val="left" w:pos="6237"/>
        </w:tabs>
        <w:ind w:firstLine="708"/>
        <w:jc w:val="both"/>
        <w:rPr>
          <w:rFonts w:ascii="Times New Roman" w:hAnsi="Times New Roman"/>
          <w:sz w:val="22"/>
          <w:szCs w:val="28"/>
        </w:rPr>
      </w:pPr>
      <w:r>
        <w:rPr>
          <w:rFonts w:ascii="Times New Roman" w:hAnsi="Times New Roman"/>
          <w:sz w:val="22"/>
          <w:szCs w:val="28"/>
        </w:rPr>
        <w:t xml:space="preserve">(подпись, дата) </w:t>
      </w:r>
      <w:r>
        <w:rPr>
          <w:rFonts w:ascii="Times New Roman" w:hAnsi="Times New Roman"/>
          <w:sz w:val="22"/>
          <w:szCs w:val="28"/>
        </w:rPr>
        <w:tab/>
      </w:r>
      <w:r w:rsidRPr="00257AA8">
        <w:rPr>
          <w:rFonts w:ascii="Times New Roman" w:hAnsi="Times New Roman"/>
          <w:sz w:val="22"/>
          <w:szCs w:val="28"/>
        </w:rPr>
        <w:t>инициалы, фамилия</w:t>
      </w:r>
    </w:p>
    <w:p w:rsidR="00EF4A85" w:rsidRPr="00AB2B32" w:rsidRDefault="00EF4A85" w:rsidP="00EF4A85">
      <w:pPr>
        <w:jc w:val="both"/>
        <w:rPr>
          <w:rFonts w:ascii="Times New Roman" w:hAnsi="Times New Roman"/>
          <w:sz w:val="28"/>
          <w:szCs w:val="28"/>
        </w:rPr>
      </w:pPr>
      <w:r w:rsidRPr="00AB2B32">
        <w:rPr>
          <w:rFonts w:ascii="Times New Roman" w:hAnsi="Times New Roman"/>
          <w:sz w:val="28"/>
          <w:szCs w:val="28"/>
        </w:rPr>
        <w:t>___________________________              ___________________________</w:t>
      </w:r>
      <w:r>
        <w:rPr>
          <w:rFonts w:ascii="Times New Roman" w:hAnsi="Times New Roman"/>
          <w:sz w:val="28"/>
          <w:szCs w:val="28"/>
        </w:rPr>
        <w:t>____</w:t>
      </w:r>
      <w:r w:rsidRPr="00AB2B32">
        <w:rPr>
          <w:rFonts w:ascii="Times New Roman" w:hAnsi="Times New Roman"/>
          <w:sz w:val="28"/>
          <w:szCs w:val="28"/>
        </w:rPr>
        <w:t>_</w:t>
      </w:r>
    </w:p>
    <w:p w:rsidR="00EF4A85" w:rsidRPr="00257AA8" w:rsidRDefault="00EF4A85" w:rsidP="00EF4A85">
      <w:pPr>
        <w:tabs>
          <w:tab w:val="left" w:pos="6237"/>
        </w:tabs>
        <w:ind w:firstLine="708"/>
        <w:jc w:val="both"/>
        <w:rPr>
          <w:rFonts w:ascii="Times New Roman" w:hAnsi="Times New Roman"/>
          <w:sz w:val="22"/>
          <w:szCs w:val="28"/>
        </w:rPr>
      </w:pPr>
      <w:r>
        <w:rPr>
          <w:rFonts w:ascii="Times New Roman" w:hAnsi="Times New Roman"/>
          <w:sz w:val="22"/>
          <w:szCs w:val="28"/>
        </w:rPr>
        <w:t xml:space="preserve">(подпись, дата) </w:t>
      </w:r>
      <w:r>
        <w:rPr>
          <w:rFonts w:ascii="Times New Roman" w:hAnsi="Times New Roman"/>
          <w:sz w:val="22"/>
          <w:szCs w:val="28"/>
        </w:rPr>
        <w:tab/>
      </w:r>
      <w:r w:rsidRPr="00257AA8">
        <w:rPr>
          <w:rFonts w:ascii="Times New Roman" w:hAnsi="Times New Roman"/>
          <w:sz w:val="22"/>
          <w:szCs w:val="28"/>
        </w:rPr>
        <w:t>инициалы, фамилия</w:t>
      </w:r>
    </w:p>
    <w:p w:rsidR="00EF4A85" w:rsidRPr="00AB2B32" w:rsidRDefault="00EF4A85" w:rsidP="00EF4A85">
      <w:pPr>
        <w:jc w:val="both"/>
        <w:rPr>
          <w:rFonts w:ascii="Times New Roman" w:hAnsi="Times New Roman"/>
          <w:sz w:val="28"/>
          <w:szCs w:val="28"/>
        </w:rPr>
      </w:pPr>
      <w:r w:rsidRPr="00AB2B32">
        <w:rPr>
          <w:rFonts w:ascii="Times New Roman" w:hAnsi="Times New Roman"/>
          <w:sz w:val="28"/>
          <w:szCs w:val="28"/>
        </w:rPr>
        <w:t>___________________________              ___________________________</w:t>
      </w:r>
      <w:r>
        <w:rPr>
          <w:rFonts w:ascii="Times New Roman" w:hAnsi="Times New Roman"/>
          <w:sz w:val="28"/>
          <w:szCs w:val="28"/>
        </w:rPr>
        <w:t>____</w:t>
      </w:r>
      <w:r w:rsidRPr="00AB2B32">
        <w:rPr>
          <w:rFonts w:ascii="Times New Roman" w:hAnsi="Times New Roman"/>
          <w:sz w:val="28"/>
          <w:szCs w:val="28"/>
        </w:rPr>
        <w:t>_</w:t>
      </w:r>
    </w:p>
    <w:p w:rsidR="00EF4A85" w:rsidRPr="00257AA8" w:rsidRDefault="00EF4A85" w:rsidP="00EF4A85">
      <w:pPr>
        <w:tabs>
          <w:tab w:val="left" w:pos="6237"/>
        </w:tabs>
        <w:ind w:firstLine="708"/>
        <w:jc w:val="both"/>
        <w:rPr>
          <w:rFonts w:ascii="Times New Roman" w:hAnsi="Times New Roman"/>
          <w:sz w:val="22"/>
          <w:szCs w:val="28"/>
        </w:rPr>
      </w:pPr>
      <w:r>
        <w:rPr>
          <w:rFonts w:ascii="Times New Roman" w:hAnsi="Times New Roman"/>
          <w:sz w:val="22"/>
          <w:szCs w:val="28"/>
        </w:rPr>
        <w:t xml:space="preserve">(подпись, дата) </w:t>
      </w:r>
      <w:r>
        <w:rPr>
          <w:rFonts w:ascii="Times New Roman" w:hAnsi="Times New Roman"/>
          <w:sz w:val="22"/>
          <w:szCs w:val="28"/>
        </w:rPr>
        <w:tab/>
      </w:r>
      <w:r w:rsidRPr="00257AA8">
        <w:rPr>
          <w:rFonts w:ascii="Times New Roman" w:hAnsi="Times New Roman"/>
          <w:sz w:val="22"/>
          <w:szCs w:val="28"/>
        </w:rPr>
        <w:t>инициалы, фамилия</w:t>
      </w:r>
    </w:p>
    <w:p w:rsidR="00EF4A85" w:rsidRPr="00AB2B32" w:rsidRDefault="00EF4A85" w:rsidP="00EF4A85">
      <w:pPr>
        <w:jc w:val="both"/>
        <w:rPr>
          <w:rFonts w:ascii="Times New Roman" w:hAnsi="Times New Roman"/>
          <w:sz w:val="28"/>
          <w:szCs w:val="28"/>
        </w:rPr>
      </w:pPr>
    </w:p>
    <w:p w:rsidR="00EF4A85" w:rsidRPr="00AB2B32" w:rsidRDefault="00EF4A85" w:rsidP="00EF4A85">
      <w:pPr>
        <w:jc w:val="both"/>
        <w:rPr>
          <w:rFonts w:ascii="Times New Roman" w:hAnsi="Times New Roman"/>
          <w:sz w:val="28"/>
          <w:szCs w:val="28"/>
        </w:rPr>
      </w:pPr>
    </w:p>
    <w:p w:rsidR="00EF4A85" w:rsidRDefault="00EF4A85" w:rsidP="00EF4A85">
      <w:pPr>
        <w:rPr>
          <w:rFonts w:ascii="Times New Roman" w:hAnsi="Times New Roman"/>
          <w:sz w:val="28"/>
          <w:szCs w:val="28"/>
        </w:rPr>
      </w:pPr>
    </w:p>
    <w:p w:rsidR="001B00FD" w:rsidRDefault="001B00FD" w:rsidP="001B00FD">
      <w:pPr>
        <w:pStyle w:val="affffc"/>
        <w:shd w:val="clear" w:color="auto" w:fill="auto"/>
        <w:tabs>
          <w:tab w:val="left" w:pos="1278"/>
        </w:tabs>
        <w:spacing w:before="0" w:after="0" w:line="240" w:lineRule="auto"/>
        <w:ind w:firstLine="0"/>
        <w:jc w:val="both"/>
        <w:rPr>
          <w:sz w:val="28"/>
          <w:szCs w:val="28"/>
        </w:rPr>
      </w:pPr>
      <w:r>
        <w:rPr>
          <w:sz w:val="28"/>
          <w:szCs w:val="28"/>
        </w:rPr>
        <w:t xml:space="preserve">Глава Советского сельского поселения </w:t>
      </w:r>
    </w:p>
    <w:p w:rsidR="001B00FD" w:rsidRDefault="001B00FD" w:rsidP="001B00FD">
      <w:pPr>
        <w:pStyle w:val="affffc"/>
        <w:shd w:val="clear" w:color="auto" w:fill="auto"/>
        <w:tabs>
          <w:tab w:val="left" w:pos="1278"/>
        </w:tabs>
        <w:spacing w:before="0" w:after="0" w:line="240" w:lineRule="auto"/>
        <w:ind w:firstLine="0"/>
        <w:jc w:val="both"/>
        <w:rPr>
          <w:sz w:val="28"/>
          <w:szCs w:val="28"/>
        </w:rPr>
      </w:pPr>
      <w:r>
        <w:rPr>
          <w:sz w:val="28"/>
          <w:szCs w:val="28"/>
        </w:rPr>
        <w:t>Новокубанского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С.Ю.Копылов</w:t>
      </w:r>
      <w:proofErr w:type="spellEnd"/>
    </w:p>
    <w:p w:rsidR="00EF4A85" w:rsidRDefault="00EF4A85" w:rsidP="00560F0B">
      <w:pPr>
        <w:pStyle w:val="ConsPlusNormal"/>
        <w:widowControl/>
        <w:ind w:firstLine="0"/>
        <w:jc w:val="both"/>
        <w:rPr>
          <w:spacing w:val="-6"/>
        </w:rPr>
      </w:pPr>
    </w:p>
    <w:p w:rsidR="00EF4A85" w:rsidRDefault="00EF4A85" w:rsidP="00560F0B">
      <w:pPr>
        <w:pStyle w:val="ConsPlusNormal"/>
        <w:widowControl/>
        <w:ind w:firstLine="0"/>
        <w:jc w:val="both"/>
        <w:rPr>
          <w:spacing w:val="-6"/>
        </w:rPr>
      </w:pPr>
    </w:p>
    <w:p w:rsidR="001B00FD" w:rsidRDefault="001B00FD" w:rsidP="00560F0B">
      <w:pPr>
        <w:pStyle w:val="ConsPlusNormal"/>
        <w:widowControl/>
        <w:ind w:firstLine="0"/>
        <w:jc w:val="both"/>
        <w:rPr>
          <w:spacing w:val="-6"/>
        </w:rPr>
      </w:pPr>
    </w:p>
    <w:p w:rsidR="001B00FD" w:rsidRDefault="001B00FD" w:rsidP="00560F0B">
      <w:pPr>
        <w:pStyle w:val="ConsPlusNormal"/>
        <w:widowControl/>
        <w:ind w:firstLine="0"/>
        <w:jc w:val="both"/>
        <w:rPr>
          <w:spacing w:val="-6"/>
        </w:rPr>
      </w:pPr>
    </w:p>
    <w:p w:rsidR="008E66FB" w:rsidRDefault="008E66FB" w:rsidP="00560F0B">
      <w:pPr>
        <w:pStyle w:val="ConsPlusNormal"/>
        <w:widowControl/>
        <w:ind w:firstLine="0"/>
        <w:jc w:val="both"/>
        <w:rPr>
          <w:spacing w:val="-6"/>
        </w:rPr>
      </w:pPr>
    </w:p>
    <w:p w:rsidR="00EF4A85" w:rsidRPr="00AB2B32" w:rsidRDefault="00EF4A85" w:rsidP="00EF4A85">
      <w:pPr>
        <w:ind w:left="4536" w:hanging="5"/>
        <w:rPr>
          <w:rFonts w:ascii="Times New Roman" w:eastAsiaTheme="minorHAnsi" w:hAnsi="Times New Roman"/>
          <w:sz w:val="28"/>
          <w:szCs w:val="28"/>
          <w:lang w:eastAsia="en-US"/>
        </w:rPr>
      </w:pPr>
      <w:r w:rsidRPr="00AB2B32">
        <w:rPr>
          <w:rFonts w:ascii="Times New Roman" w:eastAsiaTheme="minorHAnsi" w:hAnsi="Times New Roman"/>
          <w:sz w:val="28"/>
          <w:szCs w:val="28"/>
          <w:lang w:eastAsia="en-US"/>
        </w:rPr>
        <w:t xml:space="preserve">Приложение №  </w:t>
      </w:r>
      <w:r>
        <w:rPr>
          <w:rFonts w:ascii="Times New Roman" w:eastAsiaTheme="minorHAnsi" w:hAnsi="Times New Roman"/>
          <w:sz w:val="28"/>
          <w:szCs w:val="28"/>
          <w:lang w:eastAsia="en-US"/>
        </w:rPr>
        <w:t>2</w:t>
      </w:r>
    </w:p>
    <w:p w:rsidR="00EF4A85" w:rsidRDefault="00EF4A85" w:rsidP="001B00FD">
      <w:pPr>
        <w:pStyle w:val="affffc"/>
        <w:shd w:val="clear" w:color="auto" w:fill="auto"/>
        <w:spacing w:before="0" w:after="0" w:line="240" w:lineRule="auto"/>
        <w:ind w:left="4536" w:hanging="5"/>
        <w:jc w:val="left"/>
        <w:rPr>
          <w:sz w:val="28"/>
          <w:szCs w:val="28"/>
        </w:rPr>
      </w:pPr>
      <w:r w:rsidRPr="00AB2B32">
        <w:rPr>
          <w:sz w:val="28"/>
          <w:szCs w:val="28"/>
        </w:rPr>
        <w:lastRenderedPageBreak/>
        <w:t>к Инструкции</w:t>
      </w:r>
      <w:r>
        <w:rPr>
          <w:sz w:val="28"/>
          <w:szCs w:val="28"/>
        </w:rPr>
        <w:t xml:space="preserve"> </w:t>
      </w:r>
      <w:r w:rsidRPr="00AB2B32">
        <w:rPr>
          <w:sz w:val="28"/>
          <w:szCs w:val="28"/>
        </w:rPr>
        <w:t xml:space="preserve">о порядке рассмотрения обращений граждан в администрации </w:t>
      </w:r>
      <w:r w:rsidR="001B00FD" w:rsidRPr="001B00FD">
        <w:rPr>
          <w:sz w:val="28"/>
          <w:szCs w:val="28"/>
        </w:rPr>
        <w:t>Советского сельского поселения Новокубанского района</w:t>
      </w:r>
    </w:p>
    <w:p w:rsidR="00EF4A85" w:rsidRPr="00D57C25" w:rsidRDefault="00EF4A85" w:rsidP="00EF4A85">
      <w:pPr>
        <w:pStyle w:val="affffc"/>
        <w:spacing w:after="0"/>
        <w:ind w:firstLine="0"/>
        <w:rPr>
          <w:b/>
          <w:sz w:val="28"/>
          <w:szCs w:val="28"/>
        </w:rPr>
      </w:pPr>
      <w:r w:rsidRPr="00D57C25">
        <w:rPr>
          <w:b/>
          <w:sz w:val="28"/>
          <w:szCs w:val="28"/>
        </w:rPr>
        <w:t>ФОРМА АКТА</w:t>
      </w:r>
      <w:r w:rsidRPr="00D57C25">
        <w:rPr>
          <w:b/>
          <w:sz w:val="28"/>
          <w:szCs w:val="28"/>
        </w:rPr>
        <w:br/>
      </w:r>
    </w:p>
    <w:p w:rsidR="00EF4A85" w:rsidRPr="00257AA8" w:rsidRDefault="00EF4A85" w:rsidP="00EF4A85">
      <w:pPr>
        <w:jc w:val="center"/>
        <w:rPr>
          <w:rFonts w:ascii="Times New Roman" w:hAnsi="Times New Roman"/>
          <w:b/>
          <w:sz w:val="28"/>
          <w:szCs w:val="28"/>
        </w:rPr>
      </w:pPr>
      <w:r w:rsidRPr="00257AA8">
        <w:rPr>
          <w:rFonts w:ascii="Times New Roman" w:hAnsi="Times New Roman"/>
          <w:b/>
          <w:sz w:val="28"/>
          <w:szCs w:val="28"/>
        </w:rPr>
        <w:t>АКТ  № ______</w:t>
      </w:r>
    </w:p>
    <w:p w:rsidR="00EF4A85" w:rsidRPr="00453DF7" w:rsidRDefault="00EF4A85" w:rsidP="00EF4A85">
      <w:pPr>
        <w:jc w:val="center"/>
        <w:rPr>
          <w:rFonts w:ascii="Times New Roman" w:hAnsi="Times New Roman"/>
          <w:b/>
          <w:sz w:val="28"/>
          <w:szCs w:val="28"/>
        </w:rPr>
      </w:pPr>
      <w:r w:rsidRPr="00453DF7">
        <w:rPr>
          <w:rFonts w:ascii="Times New Roman" w:hAnsi="Times New Roman"/>
          <w:b/>
          <w:sz w:val="28"/>
          <w:szCs w:val="28"/>
        </w:rPr>
        <w:t xml:space="preserve">о недостаче документов по описи корреспондента в заказных письмах </w:t>
      </w:r>
      <w:proofErr w:type="gramStart"/>
      <w:r w:rsidRPr="00453DF7">
        <w:rPr>
          <w:rFonts w:ascii="Times New Roman" w:hAnsi="Times New Roman"/>
          <w:b/>
          <w:sz w:val="28"/>
          <w:szCs w:val="28"/>
        </w:rPr>
        <w:t>с</w:t>
      </w:r>
      <w:proofErr w:type="gramEnd"/>
    </w:p>
    <w:p w:rsidR="00EF4A85" w:rsidRPr="00453DF7" w:rsidRDefault="00EF4A85" w:rsidP="00EF4A85">
      <w:pPr>
        <w:jc w:val="center"/>
        <w:rPr>
          <w:rFonts w:ascii="Times New Roman" w:hAnsi="Times New Roman"/>
          <w:b/>
          <w:sz w:val="28"/>
          <w:szCs w:val="28"/>
        </w:rPr>
      </w:pPr>
      <w:r>
        <w:rPr>
          <w:rFonts w:ascii="Times New Roman" w:hAnsi="Times New Roman"/>
          <w:b/>
          <w:sz w:val="28"/>
          <w:szCs w:val="28"/>
        </w:rPr>
        <w:t xml:space="preserve">уведомлением и </w:t>
      </w:r>
      <w:r w:rsidRPr="00453DF7">
        <w:rPr>
          <w:rFonts w:ascii="Times New Roman" w:hAnsi="Times New Roman"/>
          <w:b/>
          <w:sz w:val="28"/>
          <w:szCs w:val="28"/>
        </w:rPr>
        <w:t>в письмах с объявленной ценностью</w:t>
      </w:r>
    </w:p>
    <w:p w:rsidR="00EF4A85" w:rsidRPr="00652052" w:rsidRDefault="00EF4A85" w:rsidP="00EF4A85">
      <w:pPr>
        <w:jc w:val="center"/>
        <w:rPr>
          <w:rFonts w:ascii="Times New Roman" w:hAnsi="Times New Roman"/>
          <w:sz w:val="28"/>
          <w:szCs w:val="28"/>
        </w:rPr>
      </w:pPr>
      <w:r w:rsidRPr="00652052">
        <w:rPr>
          <w:rFonts w:ascii="Times New Roman" w:hAnsi="Times New Roman"/>
          <w:sz w:val="28"/>
          <w:szCs w:val="28"/>
        </w:rPr>
        <w:t>от «____»___________20__г.</w:t>
      </w:r>
    </w:p>
    <w:p w:rsidR="00EF4A85" w:rsidRPr="00AB2B32" w:rsidRDefault="00EF4A85" w:rsidP="00EF4A85">
      <w:pPr>
        <w:ind w:firstLine="851"/>
        <w:rPr>
          <w:rFonts w:ascii="Times New Roman" w:hAnsi="Times New Roman"/>
          <w:sz w:val="28"/>
          <w:szCs w:val="28"/>
        </w:rPr>
      </w:pPr>
      <w:r w:rsidRPr="00AB2B32">
        <w:rPr>
          <w:rFonts w:ascii="Times New Roman" w:hAnsi="Times New Roman"/>
          <w:sz w:val="28"/>
          <w:szCs w:val="28"/>
        </w:rPr>
        <w:t>Комиссия в составе</w:t>
      </w:r>
      <w:r>
        <w:rPr>
          <w:rFonts w:ascii="Times New Roman" w:hAnsi="Times New Roman"/>
          <w:sz w:val="28"/>
          <w:szCs w:val="28"/>
        </w:rPr>
        <w:t>: ________________</w:t>
      </w:r>
      <w:r w:rsidRPr="00AB2B32">
        <w:rPr>
          <w:rFonts w:ascii="Times New Roman" w:hAnsi="Times New Roman"/>
          <w:sz w:val="28"/>
          <w:szCs w:val="28"/>
        </w:rPr>
        <w:t>__________________________________________________</w:t>
      </w:r>
    </w:p>
    <w:p w:rsidR="00EF4A85" w:rsidRPr="00AB2B32" w:rsidRDefault="00EF4A85" w:rsidP="00EF4A85">
      <w:pPr>
        <w:rPr>
          <w:rFonts w:ascii="Times New Roman" w:hAnsi="Times New Roman"/>
          <w:sz w:val="28"/>
          <w:szCs w:val="28"/>
        </w:rPr>
      </w:pPr>
      <w:r w:rsidRPr="00AB2B32">
        <w:rPr>
          <w:rFonts w:ascii="Times New Roman" w:hAnsi="Times New Roman"/>
          <w:sz w:val="28"/>
          <w:szCs w:val="28"/>
        </w:rPr>
        <w:t>__________________________________________________________________</w:t>
      </w:r>
    </w:p>
    <w:p w:rsidR="00EF4A85" w:rsidRPr="00257AA8" w:rsidRDefault="00EF4A85" w:rsidP="00EF4A85">
      <w:pPr>
        <w:jc w:val="center"/>
        <w:rPr>
          <w:rFonts w:ascii="Times New Roman" w:hAnsi="Times New Roman"/>
          <w:sz w:val="22"/>
          <w:szCs w:val="28"/>
        </w:rPr>
      </w:pPr>
      <w:r>
        <w:rPr>
          <w:rFonts w:ascii="Times New Roman" w:hAnsi="Times New Roman"/>
          <w:sz w:val="28"/>
          <w:szCs w:val="28"/>
        </w:rPr>
        <w:t xml:space="preserve"> (</w:t>
      </w:r>
      <w:r w:rsidRPr="00257AA8">
        <w:rPr>
          <w:rFonts w:ascii="Times New Roman" w:hAnsi="Times New Roman"/>
          <w:sz w:val="22"/>
          <w:szCs w:val="28"/>
        </w:rPr>
        <w:t>фамилия, инициалы, должности лиц, составивших акт)</w:t>
      </w:r>
    </w:p>
    <w:p w:rsidR="00EF4A85" w:rsidRPr="00AB2B32" w:rsidRDefault="00EF4A85" w:rsidP="00EF4A85">
      <w:pPr>
        <w:rPr>
          <w:rFonts w:ascii="Times New Roman" w:hAnsi="Times New Roman"/>
          <w:sz w:val="28"/>
          <w:szCs w:val="28"/>
        </w:rPr>
      </w:pPr>
      <w:r w:rsidRPr="00AB2B32">
        <w:rPr>
          <w:rFonts w:ascii="Times New Roman" w:hAnsi="Times New Roman"/>
          <w:sz w:val="28"/>
          <w:szCs w:val="28"/>
        </w:rPr>
        <w:t>составила настоящий акт о нижеследующем:____________________________</w:t>
      </w:r>
    </w:p>
    <w:p w:rsidR="00EF4A85" w:rsidRPr="00257AA8" w:rsidRDefault="00EF4A85" w:rsidP="00EF4A85">
      <w:pPr>
        <w:rPr>
          <w:rFonts w:ascii="Times New Roman" w:hAnsi="Times New Roman"/>
          <w:sz w:val="22"/>
          <w:szCs w:val="28"/>
        </w:rPr>
      </w:pPr>
      <w:r>
        <w:rPr>
          <w:rFonts w:ascii="Times New Roman" w:hAnsi="Times New Roman"/>
          <w:sz w:val="28"/>
          <w:szCs w:val="28"/>
        </w:rPr>
        <w:t xml:space="preserve">                                                                                        </w:t>
      </w:r>
      <w:r w:rsidRPr="00AB2B32">
        <w:rPr>
          <w:rFonts w:ascii="Times New Roman" w:hAnsi="Times New Roman"/>
          <w:sz w:val="28"/>
          <w:szCs w:val="28"/>
        </w:rPr>
        <w:t>(</w:t>
      </w:r>
      <w:r w:rsidRPr="00257AA8">
        <w:rPr>
          <w:rFonts w:ascii="Times New Roman" w:hAnsi="Times New Roman"/>
          <w:sz w:val="22"/>
          <w:szCs w:val="28"/>
        </w:rPr>
        <w:t>число, месяц, год)</w:t>
      </w:r>
    </w:p>
    <w:p w:rsidR="005359DE" w:rsidRDefault="00EF4A85" w:rsidP="00EF4A85">
      <w:pPr>
        <w:rPr>
          <w:rFonts w:ascii="Times New Roman" w:hAnsi="Times New Roman"/>
          <w:sz w:val="28"/>
          <w:szCs w:val="28"/>
        </w:rPr>
      </w:pPr>
      <w:r w:rsidRPr="00AB2B32">
        <w:rPr>
          <w:rFonts w:ascii="Times New Roman" w:hAnsi="Times New Roman"/>
          <w:sz w:val="28"/>
          <w:szCs w:val="28"/>
        </w:rPr>
        <w:t xml:space="preserve">в администрацию </w:t>
      </w:r>
      <w:r w:rsidR="005359DE" w:rsidRPr="005359DE">
        <w:rPr>
          <w:rFonts w:ascii="Times New Roman" w:hAnsi="Times New Roman"/>
          <w:sz w:val="28"/>
          <w:szCs w:val="28"/>
        </w:rPr>
        <w:t>Советского сельского поселения Новокубанского района</w:t>
      </w:r>
    </w:p>
    <w:p w:rsidR="00EF4A85" w:rsidRDefault="00EF4A85" w:rsidP="00EF4A85">
      <w:pPr>
        <w:rPr>
          <w:rFonts w:ascii="Times New Roman" w:hAnsi="Times New Roman"/>
          <w:sz w:val="28"/>
          <w:szCs w:val="28"/>
        </w:rPr>
      </w:pPr>
      <w:r w:rsidRPr="00AB2B32">
        <w:rPr>
          <w:rFonts w:ascii="Times New Roman" w:hAnsi="Times New Roman"/>
          <w:sz w:val="28"/>
          <w:szCs w:val="28"/>
        </w:rPr>
        <w:t xml:space="preserve">поступила корреспонденция с уведомлением </w:t>
      </w:r>
      <w:proofErr w:type="gramStart"/>
      <w:r w:rsidRPr="00AB2B32">
        <w:rPr>
          <w:rFonts w:ascii="Times New Roman" w:hAnsi="Times New Roman"/>
          <w:sz w:val="28"/>
          <w:szCs w:val="28"/>
        </w:rPr>
        <w:t>за</w:t>
      </w:r>
      <w:proofErr w:type="gramEnd"/>
      <w:r w:rsidRPr="00AB2B32">
        <w:rPr>
          <w:rFonts w:ascii="Times New Roman" w:hAnsi="Times New Roman"/>
          <w:sz w:val="28"/>
          <w:szCs w:val="28"/>
        </w:rPr>
        <w:t xml:space="preserve"> № _______________________ от гражданина _____________________________________________________, </w:t>
      </w:r>
      <w:r>
        <w:rPr>
          <w:rFonts w:ascii="Times New Roman" w:hAnsi="Times New Roman"/>
          <w:sz w:val="28"/>
          <w:szCs w:val="28"/>
        </w:rPr>
        <w:t xml:space="preserve"> </w:t>
      </w:r>
    </w:p>
    <w:p w:rsidR="00EF4A85" w:rsidRPr="00257AA8" w:rsidRDefault="00EF4A85" w:rsidP="00EF4A85">
      <w:pPr>
        <w:ind w:left="3540" w:firstLine="708"/>
        <w:rPr>
          <w:rFonts w:ascii="Times New Roman" w:hAnsi="Times New Roman"/>
          <w:sz w:val="22"/>
          <w:szCs w:val="28"/>
        </w:rPr>
      </w:pPr>
      <w:r w:rsidRPr="00257AA8">
        <w:rPr>
          <w:rFonts w:ascii="Times New Roman" w:hAnsi="Times New Roman"/>
          <w:sz w:val="22"/>
          <w:szCs w:val="28"/>
        </w:rPr>
        <w:t>(фамилия, имя, отчество (при наличии))</w:t>
      </w:r>
    </w:p>
    <w:p w:rsidR="00EF4A85" w:rsidRDefault="00EF4A85" w:rsidP="00EF4A85">
      <w:pPr>
        <w:rPr>
          <w:rFonts w:ascii="Times New Roman" w:hAnsi="Times New Roman"/>
          <w:sz w:val="28"/>
          <w:szCs w:val="28"/>
        </w:rPr>
      </w:pPr>
      <w:proofErr w:type="gramStart"/>
      <w:r w:rsidRPr="00AB2B32">
        <w:rPr>
          <w:rFonts w:ascii="Times New Roman" w:hAnsi="Times New Roman"/>
          <w:sz w:val="28"/>
          <w:szCs w:val="28"/>
        </w:rPr>
        <w:t>проживающего</w:t>
      </w:r>
      <w:proofErr w:type="gramEnd"/>
      <w:r w:rsidRPr="00AB2B32">
        <w:rPr>
          <w:rFonts w:ascii="Times New Roman" w:hAnsi="Times New Roman"/>
          <w:sz w:val="28"/>
          <w:szCs w:val="28"/>
        </w:rPr>
        <w:t xml:space="preserve"> по адресу: _______________________________________</w:t>
      </w:r>
      <w:r>
        <w:rPr>
          <w:rFonts w:ascii="Times New Roman" w:hAnsi="Times New Roman"/>
          <w:sz w:val="28"/>
          <w:szCs w:val="28"/>
        </w:rPr>
        <w:t>_</w:t>
      </w:r>
      <w:r w:rsidRPr="00AB2B32">
        <w:rPr>
          <w:rFonts w:ascii="Times New Roman" w:hAnsi="Times New Roman"/>
          <w:sz w:val="28"/>
          <w:szCs w:val="28"/>
        </w:rPr>
        <w:t>___</w:t>
      </w:r>
    </w:p>
    <w:p w:rsidR="00EF4A85" w:rsidRPr="00257AA8" w:rsidRDefault="00EF4A85" w:rsidP="00EF4A85">
      <w:pPr>
        <w:pStyle w:val="42"/>
        <w:shd w:val="clear" w:color="auto" w:fill="auto"/>
        <w:spacing w:before="0" w:after="326" w:line="190" w:lineRule="exact"/>
        <w:ind w:left="3280"/>
        <w:jc w:val="left"/>
        <w:rPr>
          <w:rFonts w:eastAsia="Arial Unicode MS"/>
          <w:color w:val="000000"/>
          <w:sz w:val="22"/>
          <w:szCs w:val="28"/>
        </w:rPr>
      </w:pPr>
      <w:r w:rsidRPr="00257AA8">
        <w:rPr>
          <w:rFonts w:eastAsia="Arial Unicode MS"/>
          <w:color w:val="000000"/>
          <w:sz w:val="22"/>
          <w:szCs w:val="28"/>
        </w:rPr>
        <w:t>(муниципальное образование, населенный пункт)</w:t>
      </w:r>
    </w:p>
    <w:p w:rsidR="00EF4A85" w:rsidRPr="00652052" w:rsidRDefault="00EF4A85" w:rsidP="00EF4A85">
      <w:pPr>
        <w:ind w:firstLine="851"/>
        <w:jc w:val="both"/>
        <w:rPr>
          <w:rFonts w:ascii="Times New Roman" w:hAnsi="Times New Roman"/>
          <w:sz w:val="28"/>
          <w:szCs w:val="28"/>
        </w:rPr>
      </w:pPr>
      <w:r w:rsidRPr="00652052">
        <w:rPr>
          <w:rFonts w:ascii="Times New Roman" w:hAnsi="Times New Roman"/>
          <w:sz w:val="28"/>
          <w:szCs w:val="28"/>
        </w:rPr>
        <w:t>При  вскрытии почтового отправления обнаружена недостача документов, перечисленных автором письма в описи на ценные бумаги, а именно:</w:t>
      </w:r>
    </w:p>
    <w:p w:rsidR="00EF4A85" w:rsidRPr="00652052" w:rsidRDefault="00EF4A85" w:rsidP="00EF4A85">
      <w:pPr>
        <w:rPr>
          <w:rFonts w:ascii="Times New Roman" w:hAnsi="Times New Roman"/>
          <w:sz w:val="28"/>
          <w:szCs w:val="28"/>
        </w:rPr>
      </w:pPr>
      <w:r w:rsidRPr="00652052">
        <w:rPr>
          <w:rFonts w:ascii="Times New Roman" w:hAnsi="Times New Roman"/>
          <w:sz w:val="28"/>
          <w:szCs w:val="28"/>
        </w:rPr>
        <w:t>_________________________________________________________________</w:t>
      </w:r>
    </w:p>
    <w:p w:rsidR="00EF4A85" w:rsidRPr="00652052" w:rsidRDefault="00EF4A85" w:rsidP="00EF4A85">
      <w:pPr>
        <w:rPr>
          <w:rFonts w:ascii="Times New Roman" w:hAnsi="Times New Roman"/>
          <w:sz w:val="28"/>
          <w:szCs w:val="28"/>
        </w:rPr>
      </w:pPr>
      <w:r w:rsidRPr="00652052">
        <w:rPr>
          <w:rFonts w:ascii="Times New Roman" w:hAnsi="Times New Roman"/>
          <w:sz w:val="28"/>
          <w:szCs w:val="28"/>
        </w:rPr>
        <w:t>_________________________________________________________________</w:t>
      </w:r>
    </w:p>
    <w:p w:rsidR="00EF4A85" w:rsidRDefault="00EF4A85" w:rsidP="00EF4A85">
      <w:pPr>
        <w:ind w:firstLine="851"/>
        <w:jc w:val="both"/>
        <w:rPr>
          <w:rFonts w:ascii="Times New Roman" w:hAnsi="Times New Roman"/>
          <w:sz w:val="28"/>
          <w:szCs w:val="28"/>
        </w:rPr>
      </w:pPr>
      <w:r w:rsidRPr="00AB2B32">
        <w:rPr>
          <w:rFonts w:ascii="Times New Roman" w:hAnsi="Times New Roman"/>
          <w:sz w:val="28"/>
          <w:szCs w:val="28"/>
        </w:rPr>
        <w:t xml:space="preserve">Настоящий акт составлен в 2 </w:t>
      </w:r>
      <w:r>
        <w:rPr>
          <w:rFonts w:ascii="Times New Roman" w:hAnsi="Times New Roman"/>
          <w:sz w:val="28"/>
          <w:szCs w:val="28"/>
        </w:rPr>
        <w:t xml:space="preserve">подлинных </w:t>
      </w:r>
      <w:r w:rsidRPr="00AB2B32">
        <w:rPr>
          <w:rFonts w:ascii="Times New Roman" w:hAnsi="Times New Roman"/>
          <w:sz w:val="28"/>
          <w:szCs w:val="28"/>
        </w:rPr>
        <w:t>экземплярах.</w:t>
      </w:r>
    </w:p>
    <w:p w:rsidR="00EF4A85" w:rsidRPr="00AB2B32" w:rsidRDefault="00EF4A85" w:rsidP="00EF4A85">
      <w:pPr>
        <w:ind w:firstLine="851"/>
        <w:jc w:val="both"/>
        <w:rPr>
          <w:rFonts w:ascii="Times New Roman" w:hAnsi="Times New Roman"/>
          <w:sz w:val="28"/>
          <w:szCs w:val="28"/>
        </w:rPr>
      </w:pPr>
      <w:r>
        <w:rPr>
          <w:rFonts w:ascii="Times New Roman" w:hAnsi="Times New Roman"/>
          <w:sz w:val="28"/>
          <w:szCs w:val="28"/>
        </w:rPr>
        <w:t>Подписи:</w:t>
      </w:r>
    </w:p>
    <w:p w:rsidR="00EF4A85" w:rsidRPr="00AB2B32" w:rsidRDefault="00EF4A85" w:rsidP="00EF4A85">
      <w:pPr>
        <w:jc w:val="both"/>
        <w:rPr>
          <w:rFonts w:ascii="Times New Roman" w:hAnsi="Times New Roman"/>
          <w:sz w:val="28"/>
          <w:szCs w:val="28"/>
        </w:rPr>
      </w:pPr>
      <w:r w:rsidRPr="00AB2B32">
        <w:rPr>
          <w:rFonts w:ascii="Times New Roman" w:hAnsi="Times New Roman"/>
          <w:sz w:val="28"/>
          <w:szCs w:val="28"/>
        </w:rPr>
        <w:t>___________________________              ___________________________</w:t>
      </w:r>
      <w:r>
        <w:rPr>
          <w:rFonts w:ascii="Times New Roman" w:hAnsi="Times New Roman"/>
          <w:sz w:val="28"/>
          <w:szCs w:val="28"/>
        </w:rPr>
        <w:t>____</w:t>
      </w:r>
      <w:r w:rsidRPr="00AB2B32">
        <w:rPr>
          <w:rFonts w:ascii="Times New Roman" w:hAnsi="Times New Roman"/>
          <w:sz w:val="28"/>
          <w:szCs w:val="28"/>
        </w:rPr>
        <w:t>_</w:t>
      </w:r>
    </w:p>
    <w:p w:rsidR="00EF4A85" w:rsidRPr="00257AA8" w:rsidRDefault="00EF4A85" w:rsidP="00EF4A85">
      <w:pPr>
        <w:tabs>
          <w:tab w:val="left" w:pos="6237"/>
        </w:tabs>
        <w:ind w:firstLine="708"/>
        <w:jc w:val="both"/>
        <w:rPr>
          <w:rFonts w:ascii="Times New Roman" w:hAnsi="Times New Roman"/>
          <w:sz w:val="22"/>
          <w:szCs w:val="28"/>
        </w:rPr>
      </w:pPr>
      <w:r>
        <w:rPr>
          <w:rFonts w:ascii="Times New Roman" w:hAnsi="Times New Roman"/>
          <w:sz w:val="22"/>
          <w:szCs w:val="28"/>
        </w:rPr>
        <w:t xml:space="preserve">(подпись, дата) </w:t>
      </w:r>
      <w:r>
        <w:rPr>
          <w:rFonts w:ascii="Times New Roman" w:hAnsi="Times New Roman"/>
          <w:sz w:val="22"/>
          <w:szCs w:val="28"/>
        </w:rPr>
        <w:tab/>
      </w:r>
      <w:r w:rsidRPr="00257AA8">
        <w:rPr>
          <w:rFonts w:ascii="Times New Roman" w:hAnsi="Times New Roman"/>
          <w:sz w:val="22"/>
          <w:szCs w:val="28"/>
        </w:rPr>
        <w:t>инициалы, фамилия</w:t>
      </w:r>
    </w:p>
    <w:p w:rsidR="00EF4A85" w:rsidRPr="00AB2B32" w:rsidRDefault="00EF4A85" w:rsidP="00EF4A85">
      <w:pPr>
        <w:jc w:val="both"/>
        <w:rPr>
          <w:rFonts w:ascii="Times New Roman" w:hAnsi="Times New Roman"/>
          <w:sz w:val="28"/>
          <w:szCs w:val="28"/>
        </w:rPr>
      </w:pPr>
      <w:r w:rsidRPr="00AB2B32">
        <w:rPr>
          <w:rFonts w:ascii="Times New Roman" w:hAnsi="Times New Roman"/>
          <w:sz w:val="28"/>
          <w:szCs w:val="28"/>
        </w:rPr>
        <w:t>___________________________              ___________________________</w:t>
      </w:r>
      <w:r>
        <w:rPr>
          <w:rFonts w:ascii="Times New Roman" w:hAnsi="Times New Roman"/>
          <w:sz w:val="28"/>
          <w:szCs w:val="28"/>
        </w:rPr>
        <w:t>____</w:t>
      </w:r>
      <w:r w:rsidRPr="00AB2B32">
        <w:rPr>
          <w:rFonts w:ascii="Times New Roman" w:hAnsi="Times New Roman"/>
          <w:sz w:val="28"/>
          <w:szCs w:val="28"/>
        </w:rPr>
        <w:t>_</w:t>
      </w:r>
    </w:p>
    <w:p w:rsidR="00EF4A85" w:rsidRPr="00257AA8" w:rsidRDefault="00EF4A85" w:rsidP="00EF4A85">
      <w:pPr>
        <w:tabs>
          <w:tab w:val="left" w:pos="6237"/>
        </w:tabs>
        <w:ind w:firstLine="708"/>
        <w:jc w:val="both"/>
        <w:rPr>
          <w:rFonts w:ascii="Times New Roman" w:hAnsi="Times New Roman"/>
          <w:sz w:val="22"/>
          <w:szCs w:val="28"/>
        </w:rPr>
      </w:pPr>
      <w:r>
        <w:rPr>
          <w:rFonts w:ascii="Times New Roman" w:hAnsi="Times New Roman"/>
          <w:sz w:val="22"/>
          <w:szCs w:val="28"/>
        </w:rPr>
        <w:t xml:space="preserve">(подпись, дата) </w:t>
      </w:r>
      <w:r>
        <w:rPr>
          <w:rFonts w:ascii="Times New Roman" w:hAnsi="Times New Roman"/>
          <w:sz w:val="22"/>
          <w:szCs w:val="28"/>
        </w:rPr>
        <w:tab/>
      </w:r>
      <w:r w:rsidRPr="00257AA8">
        <w:rPr>
          <w:rFonts w:ascii="Times New Roman" w:hAnsi="Times New Roman"/>
          <w:sz w:val="22"/>
          <w:szCs w:val="28"/>
        </w:rPr>
        <w:t>инициалы, фамилия</w:t>
      </w:r>
    </w:p>
    <w:p w:rsidR="00EF4A85" w:rsidRPr="00AB2B32" w:rsidRDefault="00EF4A85" w:rsidP="00EF4A85">
      <w:pPr>
        <w:jc w:val="both"/>
        <w:rPr>
          <w:rFonts w:ascii="Times New Roman" w:hAnsi="Times New Roman"/>
          <w:sz w:val="28"/>
          <w:szCs w:val="28"/>
        </w:rPr>
      </w:pPr>
      <w:r w:rsidRPr="00AB2B32">
        <w:rPr>
          <w:rFonts w:ascii="Times New Roman" w:hAnsi="Times New Roman"/>
          <w:sz w:val="28"/>
          <w:szCs w:val="28"/>
        </w:rPr>
        <w:t>___________________________              ___________________________</w:t>
      </w:r>
      <w:r>
        <w:rPr>
          <w:rFonts w:ascii="Times New Roman" w:hAnsi="Times New Roman"/>
          <w:sz w:val="28"/>
          <w:szCs w:val="28"/>
        </w:rPr>
        <w:t>____</w:t>
      </w:r>
      <w:r w:rsidRPr="00AB2B32">
        <w:rPr>
          <w:rFonts w:ascii="Times New Roman" w:hAnsi="Times New Roman"/>
          <w:sz w:val="28"/>
          <w:szCs w:val="28"/>
        </w:rPr>
        <w:t>_</w:t>
      </w:r>
    </w:p>
    <w:p w:rsidR="00EF4A85" w:rsidRPr="00257AA8" w:rsidRDefault="00EF4A85" w:rsidP="00EF4A85">
      <w:pPr>
        <w:tabs>
          <w:tab w:val="left" w:pos="6237"/>
        </w:tabs>
        <w:ind w:firstLine="708"/>
        <w:jc w:val="both"/>
        <w:rPr>
          <w:rFonts w:ascii="Times New Roman" w:hAnsi="Times New Roman"/>
          <w:sz w:val="22"/>
          <w:szCs w:val="28"/>
        </w:rPr>
      </w:pPr>
      <w:r>
        <w:rPr>
          <w:rFonts w:ascii="Times New Roman" w:hAnsi="Times New Roman"/>
          <w:sz w:val="22"/>
          <w:szCs w:val="28"/>
        </w:rPr>
        <w:t xml:space="preserve">(подпись, дата) </w:t>
      </w:r>
      <w:r>
        <w:rPr>
          <w:rFonts w:ascii="Times New Roman" w:hAnsi="Times New Roman"/>
          <w:sz w:val="22"/>
          <w:szCs w:val="28"/>
        </w:rPr>
        <w:tab/>
      </w:r>
      <w:r w:rsidRPr="00257AA8">
        <w:rPr>
          <w:rFonts w:ascii="Times New Roman" w:hAnsi="Times New Roman"/>
          <w:sz w:val="22"/>
          <w:szCs w:val="28"/>
        </w:rPr>
        <w:t>инициалы, фамилия</w:t>
      </w:r>
    </w:p>
    <w:p w:rsidR="00EF4A85" w:rsidRDefault="00EF4A85" w:rsidP="00EF4A85">
      <w:pPr>
        <w:rPr>
          <w:rFonts w:ascii="Times New Roman" w:hAnsi="Times New Roman"/>
          <w:sz w:val="28"/>
          <w:szCs w:val="28"/>
        </w:rPr>
      </w:pPr>
    </w:p>
    <w:p w:rsidR="001B00FD" w:rsidRDefault="001B00FD" w:rsidP="00EF4A85">
      <w:pPr>
        <w:rPr>
          <w:rFonts w:ascii="Times New Roman" w:hAnsi="Times New Roman"/>
          <w:sz w:val="28"/>
          <w:szCs w:val="28"/>
        </w:rPr>
      </w:pPr>
    </w:p>
    <w:p w:rsidR="001B00FD" w:rsidRDefault="001B00FD" w:rsidP="00EF4A85">
      <w:pPr>
        <w:rPr>
          <w:rFonts w:ascii="Times New Roman" w:hAnsi="Times New Roman"/>
          <w:sz w:val="28"/>
          <w:szCs w:val="28"/>
        </w:rPr>
      </w:pPr>
    </w:p>
    <w:p w:rsidR="001B00FD" w:rsidRDefault="001B00FD" w:rsidP="001B00FD">
      <w:pPr>
        <w:pStyle w:val="affffc"/>
        <w:shd w:val="clear" w:color="auto" w:fill="auto"/>
        <w:tabs>
          <w:tab w:val="left" w:pos="1278"/>
        </w:tabs>
        <w:spacing w:before="0" w:after="0" w:line="240" w:lineRule="auto"/>
        <w:ind w:firstLine="0"/>
        <w:jc w:val="both"/>
        <w:rPr>
          <w:sz w:val="28"/>
          <w:szCs w:val="28"/>
        </w:rPr>
      </w:pPr>
      <w:r>
        <w:rPr>
          <w:sz w:val="28"/>
          <w:szCs w:val="28"/>
        </w:rPr>
        <w:t xml:space="preserve">Глава Советского сельского поселения </w:t>
      </w:r>
    </w:p>
    <w:p w:rsidR="001B00FD" w:rsidRDefault="001B00FD" w:rsidP="001B00FD">
      <w:pPr>
        <w:pStyle w:val="affffc"/>
        <w:shd w:val="clear" w:color="auto" w:fill="auto"/>
        <w:tabs>
          <w:tab w:val="left" w:pos="1278"/>
        </w:tabs>
        <w:spacing w:before="0" w:after="0" w:line="240" w:lineRule="auto"/>
        <w:ind w:firstLine="0"/>
        <w:jc w:val="both"/>
        <w:rPr>
          <w:sz w:val="28"/>
          <w:szCs w:val="28"/>
        </w:rPr>
      </w:pPr>
      <w:r>
        <w:rPr>
          <w:sz w:val="28"/>
          <w:szCs w:val="28"/>
        </w:rPr>
        <w:t>Новокубанского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С.Ю.Копылов</w:t>
      </w:r>
      <w:proofErr w:type="spellEnd"/>
    </w:p>
    <w:p w:rsidR="00EF4A85" w:rsidRDefault="00EF4A85" w:rsidP="00560F0B">
      <w:pPr>
        <w:pStyle w:val="ConsPlusNormal"/>
        <w:widowControl/>
        <w:ind w:firstLine="0"/>
        <w:jc w:val="both"/>
        <w:rPr>
          <w:spacing w:val="-6"/>
        </w:rPr>
      </w:pPr>
    </w:p>
    <w:p w:rsidR="00EF4A85" w:rsidRDefault="00EF4A85" w:rsidP="00560F0B">
      <w:pPr>
        <w:pStyle w:val="ConsPlusNormal"/>
        <w:widowControl/>
        <w:ind w:firstLine="0"/>
        <w:jc w:val="both"/>
        <w:rPr>
          <w:spacing w:val="-6"/>
        </w:rPr>
      </w:pPr>
    </w:p>
    <w:p w:rsidR="001B00FD" w:rsidRDefault="001B00FD" w:rsidP="00560F0B">
      <w:pPr>
        <w:pStyle w:val="ConsPlusNormal"/>
        <w:widowControl/>
        <w:ind w:firstLine="0"/>
        <w:jc w:val="both"/>
        <w:rPr>
          <w:spacing w:val="-6"/>
        </w:rPr>
      </w:pPr>
    </w:p>
    <w:p w:rsidR="005359DE" w:rsidRDefault="005359DE" w:rsidP="00EF4A85">
      <w:pPr>
        <w:tabs>
          <w:tab w:val="left" w:pos="7797"/>
        </w:tabs>
        <w:ind w:left="4536"/>
        <w:rPr>
          <w:rFonts w:ascii="Times New Roman" w:eastAsiaTheme="minorHAnsi" w:hAnsi="Times New Roman"/>
          <w:sz w:val="28"/>
          <w:szCs w:val="28"/>
          <w:lang w:eastAsia="en-US"/>
        </w:rPr>
      </w:pPr>
    </w:p>
    <w:p w:rsidR="00EF4A85" w:rsidRPr="00453DF7" w:rsidRDefault="00EF4A85" w:rsidP="00EF4A85">
      <w:pPr>
        <w:tabs>
          <w:tab w:val="left" w:pos="7797"/>
        </w:tabs>
        <w:ind w:left="4536"/>
        <w:rPr>
          <w:rFonts w:ascii="Times New Roman" w:eastAsiaTheme="minorHAnsi" w:hAnsi="Times New Roman"/>
          <w:sz w:val="28"/>
          <w:szCs w:val="28"/>
          <w:lang w:eastAsia="en-US"/>
        </w:rPr>
      </w:pPr>
      <w:r w:rsidRPr="00453DF7">
        <w:rPr>
          <w:rFonts w:ascii="Times New Roman" w:eastAsiaTheme="minorHAnsi" w:hAnsi="Times New Roman"/>
          <w:sz w:val="28"/>
          <w:szCs w:val="28"/>
          <w:lang w:eastAsia="en-US"/>
        </w:rPr>
        <w:t>Приложение № </w:t>
      </w:r>
      <w:r>
        <w:rPr>
          <w:rFonts w:ascii="Times New Roman" w:eastAsiaTheme="minorHAnsi" w:hAnsi="Times New Roman"/>
          <w:sz w:val="28"/>
          <w:szCs w:val="28"/>
          <w:lang w:eastAsia="en-US"/>
        </w:rPr>
        <w:t xml:space="preserve"> 3</w:t>
      </w:r>
    </w:p>
    <w:p w:rsidR="00EF4A85" w:rsidRDefault="00EF4A85" w:rsidP="005359DE">
      <w:pPr>
        <w:pStyle w:val="affffc"/>
        <w:shd w:val="clear" w:color="auto" w:fill="auto"/>
        <w:spacing w:before="0" w:after="0" w:line="240" w:lineRule="auto"/>
        <w:ind w:left="4536" w:firstLine="0"/>
        <w:jc w:val="left"/>
        <w:rPr>
          <w:sz w:val="28"/>
          <w:szCs w:val="28"/>
        </w:rPr>
      </w:pPr>
      <w:r w:rsidRPr="00453DF7">
        <w:rPr>
          <w:sz w:val="28"/>
          <w:szCs w:val="28"/>
        </w:rPr>
        <w:lastRenderedPageBreak/>
        <w:t xml:space="preserve">к </w:t>
      </w:r>
      <w:r w:rsidRPr="00AB2B32">
        <w:rPr>
          <w:sz w:val="28"/>
          <w:szCs w:val="28"/>
        </w:rPr>
        <w:t>Инструкции</w:t>
      </w:r>
      <w:r>
        <w:rPr>
          <w:sz w:val="28"/>
          <w:szCs w:val="28"/>
        </w:rPr>
        <w:t xml:space="preserve"> </w:t>
      </w:r>
      <w:r w:rsidRPr="00AB2B32">
        <w:rPr>
          <w:sz w:val="28"/>
          <w:szCs w:val="28"/>
        </w:rPr>
        <w:t xml:space="preserve">о порядке рассмотрения обращений граждан в администрации </w:t>
      </w:r>
      <w:r w:rsidR="005359DE" w:rsidRPr="005359DE">
        <w:rPr>
          <w:sz w:val="28"/>
          <w:szCs w:val="28"/>
        </w:rPr>
        <w:t>Советского сельского поселения Новокубанского района</w:t>
      </w:r>
    </w:p>
    <w:p w:rsidR="00EF4A85" w:rsidRPr="00D57C25" w:rsidRDefault="00EF4A85" w:rsidP="00EF4A85">
      <w:pPr>
        <w:pStyle w:val="affffc"/>
        <w:spacing w:after="0"/>
        <w:ind w:firstLine="0"/>
        <w:rPr>
          <w:b/>
          <w:sz w:val="28"/>
          <w:szCs w:val="28"/>
        </w:rPr>
      </w:pPr>
      <w:r w:rsidRPr="00D57C25">
        <w:rPr>
          <w:b/>
          <w:sz w:val="28"/>
          <w:szCs w:val="28"/>
        </w:rPr>
        <w:t>ФОРМА АКТА</w:t>
      </w:r>
      <w:r w:rsidRPr="00D57C25">
        <w:rPr>
          <w:b/>
          <w:sz w:val="28"/>
          <w:szCs w:val="28"/>
        </w:rPr>
        <w:br/>
      </w:r>
    </w:p>
    <w:p w:rsidR="00EF4A85" w:rsidRPr="00EE3825" w:rsidRDefault="00EF4A85" w:rsidP="00EF4A85">
      <w:pPr>
        <w:jc w:val="center"/>
        <w:rPr>
          <w:rFonts w:ascii="Times New Roman" w:hAnsi="Times New Roman"/>
          <w:b/>
          <w:sz w:val="28"/>
          <w:szCs w:val="28"/>
        </w:rPr>
      </w:pPr>
      <w:r w:rsidRPr="00EE3825">
        <w:rPr>
          <w:rFonts w:ascii="Times New Roman" w:hAnsi="Times New Roman"/>
          <w:b/>
          <w:sz w:val="28"/>
          <w:szCs w:val="28"/>
        </w:rPr>
        <w:t>АКТ  № ______</w:t>
      </w:r>
    </w:p>
    <w:p w:rsidR="00EF4A85" w:rsidRPr="00453DF7" w:rsidRDefault="00EF4A85" w:rsidP="00EF4A85">
      <w:pPr>
        <w:jc w:val="center"/>
        <w:rPr>
          <w:rFonts w:ascii="Times New Roman" w:hAnsi="Times New Roman"/>
          <w:b/>
          <w:sz w:val="28"/>
          <w:szCs w:val="28"/>
        </w:rPr>
      </w:pPr>
      <w:r w:rsidRPr="00453DF7">
        <w:rPr>
          <w:rFonts w:ascii="Times New Roman" w:hAnsi="Times New Roman"/>
          <w:b/>
          <w:sz w:val="28"/>
          <w:szCs w:val="28"/>
        </w:rPr>
        <w:t xml:space="preserve">о </w:t>
      </w:r>
      <w:r>
        <w:rPr>
          <w:rFonts w:ascii="Times New Roman" w:hAnsi="Times New Roman"/>
          <w:b/>
          <w:sz w:val="28"/>
          <w:szCs w:val="28"/>
        </w:rPr>
        <w:t>наличии приложений к обращению, не являющихся подтверждением изложенных в нем доводов</w:t>
      </w:r>
    </w:p>
    <w:p w:rsidR="00EF4A85" w:rsidRPr="00652052" w:rsidRDefault="00EF4A85" w:rsidP="00EF4A85">
      <w:pPr>
        <w:jc w:val="center"/>
        <w:rPr>
          <w:rFonts w:ascii="Times New Roman" w:hAnsi="Times New Roman"/>
          <w:sz w:val="28"/>
          <w:szCs w:val="28"/>
        </w:rPr>
      </w:pPr>
      <w:r w:rsidRPr="00652052">
        <w:rPr>
          <w:rFonts w:ascii="Times New Roman" w:hAnsi="Times New Roman"/>
          <w:sz w:val="28"/>
          <w:szCs w:val="28"/>
        </w:rPr>
        <w:t>от «____»___________20__г.</w:t>
      </w:r>
    </w:p>
    <w:p w:rsidR="00EF4A85" w:rsidRPr="00AB2B32" w:rsidRDefault="00EF4A85" w:rsidP="00EF4A85">
      <w:pPr>
        <w:ind w:firstLine="851"/>
        <w:rPr>
          <w:rFonts w:ascii="Times New Roman" w:hAnsi="Times New Roman"/>
          <w:sz w:val="28"/>
          <w:szCs w:val="28"/>
        </w:rPr>
      </w:pPr>
      <w:r w:rsidRPr="00AB2B32">
        <w:rPr>
          <w:rFonts w:ascii="Times New Roman" w:hAnsi="Times New Roman"/>
          <w:sz w:val="28"/>
          <w:szCs w:val="28"/>
        </w:rPr>
        <w:t>Комиссия в составе</w:t>
      </w:r>
      <w:r>
        <w:rPr>
          <w:rFonts w:ascii="Times New Roman" w:hAnsi="Times New Roman"/>
          <w:sz w:val="28"/>
          <w:szCs w:val="28"/>
        </w:rPr>
        <w:t>: ________________</w:t>
      </w:r>
      <w:r w:rsidRPr="00AB2B32">
        <w:rPr>
          <w:rFonts w:ascii="Times New Roman" w:hAnsi="Times New Roman"/>
          <w:sz w:val="28"/>
          <w:szCs w:val="28"/>
        </w:rPr>
        <w:t>__________________________________________________</w:t>
      </w:r>
    </w:p>
    <w:p w:rsidR="00EF4A85" w:rsidRPr="00AB2B32" w:rsidRDefault="00EF4A85" w:rsidP="00EF4A85">
      <w:pPr>
        <w:rPr>
          <w:rFonts w:ascii="Times New Roman" w:hAnsi="Times New Roman"/>
          <w:sz w:val="28"/>
          <w:szCs w:val="28"/>
        </w:rPr>
      </w:pPr>
      <w:r w:rsidRPr="00AB2B32">
        <w:rPr>
          <w:rFonts w:ascii="Times New Roman" w:hAnsi="Times New Roman"/>
          <w:sz w:val="28"/>
          <w:szCs w:val="28"/>
        </w:rPr>
        <w:t>__________________________________________________________________</w:t>
      </w:r>
    </w:p>
    <w:p w:rsidR="00EF4A85" w:rsidRPr="00257AA8" w:rsidRDefault="00EF4A85" w:rsidP="00EF4A85">
      <w:pPr>
        <w:jc w:val="center"/>
        <w:rPr>
          <w:rFonts w:ascii="Times New Roman" w:hAnsi="Times New Roman"/>
          <w:sz w:val="22"/>
          <w:szCs w:val="28"/>
        </w:rPr>
      </w:pPr>
      <w:r>
        <w:rPr>
          <w:rFonts w:ascii="Times New Roman" w:hAnsi="Times New Roman"/>
          <w:sz w:val="28"/>
          <w:szCs w:val="28"/>
        </w:rPr>
        <w:t xml:space="preserve"> (</w:t>
      </w:r>
      <w:r w:rsidRPr="00257AA8">
        <w:rPr>
          <w:rFonts w:ascii="Times New Roman" w:hAnsi="Times New Roman"/>
          <w:sz w:val="22"/>
          <w:szCs w:val="28"/>
        </w:rPr>
        <w:t>фамилия, инициалы, должности лиц, составивших акт)</w:t>
      </w:r>
    </w:p>
    <w:p w:rsidR="00EF4A85" w:rsidRPr="00AB2B32" w:rsidRDefault="00EF4A85" w:rsidP="00EF4A85">
      <w:pPr>
        <w:rPr>
          <w:rFonts w:ascii="Times New Roman" w:hAnsi="Times New Roman"/>
          <w:sz w:val="28"/>
          <w:szCs w:val="28"/>
        </w:rPr>
      </w:pPr>
      <w:r w:rsidRPr="00AB2B32">
        <w:rPr>
          <w:rFonts w:ascii="Times New Roman" w:hAnsi="Times New Roman"/>
          <w:sz w:val="28"/>
          <w:szCs w:val="28"/>
        </w:rPr>
        <w:t>составила настоящий акт о нижеследующем:____________________________</w:t>
      </w:r>
    </w:p>
    <w:p w:rsidR="00EF4A85" w:rsidRPr="00257AA8" w:rsidRDefault="00EF4A85" w:rsidP="00EF4A85">
      <w:pPr>
        <w:rPr>
          <w:rFonts w:ascii="Times New Roman" w:hAnsi="Times New Roman"/>
          <w:sz w:val="22"/>
          <w:szCs w:val="28"/>
        </w:rPr>
      </w:pPr>
      <w:r>
        <w:rPr>
          <w:rFonts w:ascii="Times New Roman" w:hAnsi="Times New Roman"/>
          <w:sz w:val="28"/>
          <w:szCs w:val="28"/>
        </w:rPr>
        <w:t xml:space="preserve">                                                                                        </w:t>
      </w:r>
      <w:r w:rsidRPr="00AB2B32">
        <w:rPr>
          <w:rFonts w:ascii="Times New Roman" w:hAnsi="Times New Roman"/>
          <w:sz w:val="28"/>
          <w:szCs w:val="28"/>
        </w:rPr>
        <w:t>(</w:t>
      </w:r>
      <w:r w:rsidRPr="00257AA8">
        <w:rPr>
          <w:rFonts w:ascii="Times New Roman" w:hAnsi="Times New Roman"/>
          <w:sz w:val="22"/>
          <w:szCs w:val="28"/>
        </w:rPr>
        <w:t>число, месяц, год)</w:t>
      </w:r>
    </w:p>
    <w:p w:rsidR="005359DE" w:rsidRDefault="00EF4A85" w:rsidP="00EF4A85">
      <w:pPr>
        <w:rPr>
          <w:rFonts w:ascii="Times New Roman" w:hAnsi="Times New Roman"/>
          <w:sz w:val="28"/>
          <w:szCs w:val="28"/>
        </w:rPr>
      </w:pPr>
      <w:r w:rsidRPr="00AB2B32">
        <w:rPr>
          <w:rFonts w:ascii="Times New Roman" w:hAnsi="Times New Roman"/>
          <w:sz w:val="28"/>
          <w:szCs w:val="28"/>
        </w:rPr>
        <w:t xml:space="preserve">в администрацию </w:t>
      </w:r>
      <w:r w:rsidR="005359DE" w:rsidRPr="005359DE">
        <w:rPr>
          <w:rFonts w:ascii="Times New Roman" w:hAnsi="Times New Roman"/>
          <w:sz w:val="28"/>
          <w:szCs w:val="28"/>
        </w:rPr>
        <w:t>Советского сельского поселения Новокубанского района</w:t>
      </w:r>
    </w:p>
    <w:p w:rsidR="00EF4A85" w:rsidRDefault="00EF4A85" w:rsidP="00EF4A85">
      <w:pPr>
        <w:rPr>
          <w:rFonts w:ascii="Times New Roman" w:hAnsi="Times New Roman"/>
          <w:sz w:val="28"/>
          <w:szCs w:val="28"/>
        </w:rPr>
      </w:pPr>
      <w:r w:rsidRPr="00AB2B32">
        <w:rPr>
          <w:rFonts w:ascii="Times New Roman" w:hAnsi="Times New Roman"/>
          <w:sz w:val="28"/>
          <w:szCs w:val="28"/>
        </w:rPr>
        <w:t xml:space="preserve">поступила корреспонденция с уведомлением </w:t>
      </w:r>
      <w:proofErr w:type="gramStart"/>
      <w:r w:rsidRPr="00AB2B32">
        <w:rPr>
          <w:rFonts w:ascii="Times New Roman" w:hAnsi="Times New Roman"/>
          <w:sz w:val="28"/>
          <w:szCs w:val="28"/>
        </w:rPr>
        <w:t>за</w:t>
      </w:r>
      <w:proofErr w:type="gramEnd"/>
      <w:r w:rsidRPr="00AB2B32">
        <w:rPr>
          <w:rFonts w:ascii="Times New Roman" w:hAnsi="Times New Roman"/>
          <w:sz w:val="28"/>
          <w:szCs w:val="28"/>
        </w:rPr>
        <w:t xml:space="preserve"> № _______________________ от гражданина _____________________________________________________, </w:t>
      </w:r>
      <w:r>
        <w:rPr>
          <w:rFonts w:ascii="Times New Roman" w:hAnsi="Times New Roman"/>
          <w:sz w:val="28"/>
          <w:szCs w:val="28"/>
        </w:rPr>
        <w:t xml:space="preserve"> </w:t>
      </w:r>
    </w:p>
    <w:p w:rsidR="00EF4A85" w:rsidRPr="00257AA8" w:rsidRDefault="00EF4A85" w:rsidP="00EF4A85">
      <w:pPr>
        <w:ind w:left="3540" w:firstLine="708"/>
        <w:rPr>
          <w:rFonts w:ascii="Times New Roman" w:hAnsi="Times New Roman"/>
          <w:sz w:val="22"/>
          <w:szCs w:val="28"/>
        </w:rPr>
      </w:pPr>
      <w:r w:rsidRPr="00257AA8">
        <w:rPr>
          <w:rFonts w:ascii="Times New Roman" w:hAnsi="Times New Roman"/>
          <w:sz w:val="22"/>
          <w:szCs w:val="28"/>
        </w:rPr>
        <w:t>(фамилия, имя, отчество (при наличии))</w:t>
      </w:r>
    </w:p>
    <w:p w:rsidR="00EF4A85" w:rsidRDefault="00EF4A85" w:rsidP="00EF4A85">
      <w:pPr>
        <w:rPr>
          <w:rFonts w:ascii="Times New Roman" w:hAnsi="Times New Roman"/>
          <w:sz w:val="28"/>
          <w:szCs w:val="28"/>
        </w:rPr>
      </w:pPr>
      <w:proofErr w:type="gramStart"/>
      <w:r w:rsidRPr="00AB2B32">
        <w:rPr>
          <w:rFonts w:ascii="Times New Roman" w:hAnsi="Times New Roman"/>
          <w:sz w:val="28"/>
          <w:szCs w:val="28"/>
        </w:rPr>
        <w:t>проживающего</w:t>
      </w:r>
      <w:proofErr w:type="gramEnd"/>
      <w:r w:rsidRPr="00AB2B32">
        <w:rPr>
          <w:rFonts w:ascii="Times New Roman" w:hAnsi="Times New Roman"/>
          <w:sz w:val="28"/>
          <w:szCs w:val="28"/>
        </w:rPr>
        <w:t xml:space="preserve"> по адресу: _______________________________________</w:t>
      </w:r>
      <w:r>
        <w:rPr>
          <w:rFonts w:ascii="Times New Roman" w:hAnsi="Times New Roman"/>
          <w:sz w:val="28"/>
          <w:szCs w:val="28"/>
        </w:rPr>
        <w:t>_</w:t>
      </w:r>
      <w:r w:rsidRPr="00AB2B32">
        <w:rPr>
          <w:rFonts w:ascii="Times New Roman" w:hAnsi="Times New Roman"/>
          <w:sz w:val="28"/>
          <w:szCs w:val="28"/>
        </w:rPr>
        <w:t>___</w:t>
      </w:r>
    </w:p>
    <w:p w:rsidR="00EF4A85" w:rsidRPr="00257AA8" w:rsidRDefault="00EF4A85" w:rsidP="00EF4A85">
      <w:pPr>
        <w:pStyle w:val="42"/>
        <w:shd w:val="clear" w:color="auto" w:fill="auto"/>
        <w:spacing w:before="0" w:after="326" w:line="190" w:lineRule="exact"/>
        <w:ind w:left="3280"/>
        <w:jc w:val="left"/>
        <w:rPr>
          <w:rFonts w:eastAsia="Arial Unicode MS"/>
          <w:color w:val="000000"/>
          <w:sz w:val="22"/>
          <w:szCs w:val="28"/>
        </w:rPr>
      </w:pPr>
      <w:r w:rsidRPr="00257AA8">
        <w:rPr>
          <w:rFonts w:eastAsia="Arial Unicode MS"/>
          <w:color w:val="000000"/>
          <w:sz w:val="22"/>
          <w:szCs w:val="28"/>
        </w:rPr>
        <w:t>(муниципальное образование, населенный пункт)</w:t>
      </w:r>
    </w:p>
    <w:p w:rsidR="00EF4A85" w:rsidRPr="00652052" w:rsidRDefault="00EF4A85" w:rsidP="00EF4A85">
      <w:pPr>
        <w:ind w:firstLine="851"/>
        <w:jc w:val="both"/>
        <w:rPr>
          <w:rFonts w:ascii="Times New Roman" w:hAnsi="Times New Roman"/>
          <w:sz w:val="28"/>
          <w:szCs w:val="28"/>
        </w:rPr>
      </w:pPr>
      <w:r w:rsidRPr="00652052">
        <w:rPr>
          <w:rFonts w:ascii="Times New Roman" w:hAnsi="Times New Roman"/>
          <w:sz w:val="28"/>
          <w:szCs w:val="28"/>
        </w:rPr>
        <w:t>При  вскрытии почтового отправления обнаружен</w:t>
      </w:r>
      <w:r>
        <w:rPr>
          <w:rFonts w:ascii="Times New Roman" w:hAnsi="Times New Roman"/>
          <w:sz w:val="28"/>
          <w:szCs w:val="28"/>
        </w:rPr>
        <w:t>ы</w:t>
      </w:r>
      <w:r w:rsidRPr="00652052">
        <w:rPr>
          <w:rFonts w:ascii="Times New Roman" w:hAnsi="Times New Roman"/>
          <w:sz w:val="28"/>
          <w:szCs w:val="28"/>
        </w:rPr>
        <w:t xml:space="preserve"> документ</w:t>
      </w:r>
      <w:r>
        <w:rPr>
          <w:rFonts w:ascii="Times New Roman" w:hAnsi="Times New Roman"/>
          <w:sz w:val="28"/>
          <w:szCs w:val="28"/>
        </w:rPr>
        <w:t>ы и материалы</w:t>
      </w:r>
      <w:r w:rsidRPr="00652052">
        <w:rPr>
          <w:rFonts w:ascii="Times New Roman" w:hAnsi="Times New Roman"/>
          <w:sz w:val="28"/>
          <w:szCs w:val="28"/>
        </w:rPr>
        <w:t xml:space="preserve">, </w:t>
      </w:r>
      <w:r>
        <w:rPr>
          <w:rFonts w:ascii="Times New Roman" w:hAnsi="Times New Roman"/>
          <w:sz w:val="28"/>
          <w:szCs w:val="28"/>
        </w:rPr>
        <w:t>не являющиеся подтверждением доводов, изложенных в обращении, а именно</w:t>
      </w:r>
      <w:r w:rsidRPr="00652052">
        <w:rPr>
          <w:rFonts w:ascii="Times New Roman" w:hAnsi="Times New Roman"/>
          <w:sz w:val="28"/>
          <w:szCs w:val="28"/>
        </w:rPr>
        <w:t>:</w:t>
      </w:r>
    </w:p>
    <w:p w:rsidR="00EF4A85" w:rsidRPr="00652052" w:rsidRDefault="00EF4A85" w:rsidP="00EF4A85">
      <w:pPr>
        <w:rPr>
          <w:rFonts w:ascii="Times New Roman" w:hAnsi="Times New Roman"/>
          <w:sz w:val="28"/>
          <w:szCs w:val="28"/>
        </w:rPr>
      </w:pPr>
      <w:r w:rsidRPr="00652052">
        <w:rPr>
          <w:rFonts w:ascii="Times New Roman" w:hAnsi="Times New Roman"/>
          <w:sz w:val="28"/>
          <w:szCs w:val="28"/>
        </w:rPr>
        <w:t>_____________________________________________________________</w:t>
      </w:r>
      <w:r>
        <w:rPr>
          <w:rFonts w:ascii="Times New Roman" w:hAnsi="Times New Roman"/>
          <w:sz w:val="28"/>
          <w:szCs w:val="28"/>
        </w:rPr>
        <w:t>_</w:t>
      </w:r>
      <w:r w:rsidRPr="00652052">
        <w:rPr>
          <w:rFonts w:ascii="Times New Roman" w:hAnsi="Times New Roman"/>
          <w:sz w:val="28"/>
          <w:szCs w:val="28"/>
        </w:rPr>
        <w:t>____</w:t>
      </w:r>
    </w:p>
    <w:p w:rsidR="00EF4A85" w:rsidRPr="00652052" w:rsidRDefault="00EF4A85" w:rsidP="00EF4A85">
      <w:pPr>
        <w:rPr>
          <w:rFonts w:ascii="Times New Roman" w:hAnsi="Times New Roman"/>
          <w:sz w:val="28"/>
          <w:szCs w:val="28"/>
        </w:rPr>
      </w:pPr>
      <w:r w:rsidRPr="00652052">
        <w:rPr>
          <w:rFonts w:ascii="Times New Roman" w:hAnsi="Times New Roman"/>
          <w:sz w:val="28"/>
          <w:szCs w:val="28"/>
        </w:rPr>
        <w:t>________________________________________________________________</w:t>
      </w:r>
      <w:r>
        <w:rPr>
          <w:rFonts w:ascii="Times New Roman" w:hAnsi="Times New Roman"/>
          <w:sz w:val="28"/>
          <w:szCs w:val="28"/>
        </w:rPr>
        <w:t>_</w:t>
      </w:r>
      <w:r w:rsidRPr="00652052">
        <w:rPr>
          <w:rFonts w:ascii="Times New Roman" w:hAnsi="Times New Roman"/>
          <w:sz w:val="28"/>
          <w:szCs w:val="28"/>
        </w:rPr>
        <w:t>_</w:t>
      </w:r>
    </w:p>
    <w:p w:rsidR="00EF4A85" w:rsidRDefault="00EF4A85" w:rsidP="00EF4A85">
      <w:pPr>
        <w:ind w:firstLine="851"/>
        <w:jc w:val="both"/>
        <w:rPr>
          <w:rFonts w:ascii="Times New Roman" w:hAnsi="Times New Roman"/>
          <w:sz w:val="28"/>
          <w:szCs w:val="28"/>
        </w:rPr>
      </w:pPr>
      <w:r w:rsidRPr="00AB2B32">
        <w:rPr>
          <w:rFonts w:ascii="Times New Roman" w:hAnsi="Times New Roman"/>
          <w:sz w:val="28"/>
          <w:szCs w:val="28"/>
        </w:rPr>
        <w:t xml:space="preserve">Настоящий акт составлен в 2 </w:t>
      </w:r>
      <w:r>
        <w:rPr>
          <w:rFonts w:ascii="Times New Roman" w:hAnsi="Times New Roman"/>
          <w:sz w:val="28"/>
          <w:szCs w:val="28"/>
        </w:rPr>
        <w:t xml:space="preserve">подлинных </w:t>
      </w:r>
      <w:r w:rsidRPr="00AB2B32">
        <w:rPr>
          <w:rFonts w:ascii="Times New Roman" w:hAnsi="Times New Roman"/>
          <w:sz w:val="28"/>
          <w:szCs w:val="28"/>
        </w:rPr>
        <w:t>экземплярах.</w:t>
      </w:r>
    </w:p>
    <w:p w:rsidR="00EF4A85" w:rsidRPr="00AB2B32" w:rsidRDefault="00EF4A85" w:rsidP="00EF4A85">
      <w:pPr>
        <w:ind w:firstLine="851"/>
        <w:jc w:val="both"/>
        <w:rPr>
          <w:rFonts w:ascii="Times New Roman" w:hAnsi="Times New Roman"/>
          <w:sz w:val="28"/>
          <w:szCs w:val="28"/>
        </w:rPr>
      </w:pPr>
      <w:r>
        <w:rPr>
          <w:rFonts w:ascii="Times New Roman" w:hAnsi="Times New Roman"/>
          <w:sz w:val="28"/>
          <w:szCs w:val="28"/>
        </w:rPr>
        <w:t>Подписи:</w:t>
      </w:r>
    </w:p>
    <w:p w:rsidR="00EF4A85" w:rsidRPr="00AB2B32" w:rsidRDefault="00EF4A85" w:rsidP="00EF4A85">
      <w:pPr>
        <w:jc w:val="both"/>
        <w:rPr>
          <w:rFonts w:ascii="Times New Roman" w:hAnsi="Times New Roman"/>
          <w:sz w:val="28"/>
          <w:szCs w:val="28"/>
        </w:rPr>
      </w:pPr>
      <w:r w:rsidRPr="00AB2B32">
        <w:rPr>
          <w:rFonts w:ascii="Times New Roman" w:hAnsi="Times New Roman"/>
          <w:sz w:val="28"/>
          <w:szCs w:val="28"/>
        </w:rPr>
        <w:t>___________________________              ___________________________</w:t>
      </w:r>
      <w:r>
        <w:rPr>
          <w:rFonts w:ascii="Times New Roman" w:hAnsi="Times New Roman"/>
          <w:sz w:val="28"/>
          <w:szCs w:val="28"/>
        </w:rPr>
        <w:t>____</w:t>
      </w:r>
      <w:r w:rsidRPr="00AB2B32">
        <w:rPr>
          <w:rFonts w:ascii="Times New Roman" w:hAnsi="Times New Roman"/>
          <w:sz w:val="28"/>
          <w:szCs w:val="28"/>
        </w:rPr>
        <w:t>_</w:t>
      </w:r>
    </w:p>
    <w:p w:rsidR="00EF4A85" w:rsidRPr="00257AA8" w:rsidRDefault="00EF4A85" w:rsidP="00EF4A85">
      <w:pPr>
        <w:tabs>
          <w:tab w:val="left" w:pos="6237"/>
        </w:tabs>
        <w:ind w:firstLine="708"/>
        <w:jc w:val="both"/>
        <w:rPr>
          <w:rFonts w:ascii="Times New Roman" w:hAnsi="Times New Roman"/>
          <w:sz w:val="22"/>
          <w:szCs w:val="28"/>
        </w:rPr>
      </w:pPr>
      <w:r>
        <w:rPr>
          <w:rFonts w:ascii="Times New Roman" w:hAnsi="Times New Roman"/>
          <w:sz w:val="22"/>
          <w:szCs w:val="28"/>
        </w:rPr>
        <w:t xml:space="preserve">(подпись, дата) </w:t>
      </w:r>
      <w:r>
        <w:rPr>
          <w:rFonts w:ascii="Times New Roman" w:hAnsi="Times New Roman"/>
          <w:sz w:val="22"/>
          <w:szCs w:val="28"/>
        </w:rPr>
        <w:tab/>
      </w:r>
      <w:r w:rsidRPr="00257AA8">
        <w:rPr>
          <w:rFonts w:ascii="Times New Roman" w:hAnsi="Times New Roman"/>
          <w:sz w:val="22"/>
          <w:szCs w:val="28"/>
        </w:rPr>
        <w:t>инициалы, фамилия</w:t>
      </w:r>
    </w:p>
    <w:p w:rsidR="00EF4A85" w:rsidRPr="00AB2B32" w:rsidRDefault="00EF4A85" w:rsidP="00EF4A85">
      <w:pPr>
        <w:jc w:val="both"/>
        <w:rPr>
          <w:rFonts w:ascii="Times New Roman" w:hAnsi="Times New Roman"/>
          <w:sz w:val="28"/>
          <w:szCs w:val="28"/>
        </w:rPr>
      </w:pPr>
      <w:r w:rsidRPr="00AB2B32">
        <w:rPr>
          <w:rFonts w:ascii="Times New Roman" w:hAnsi="Times New Roman"/>
          <w:sz w:val="28"/>
          <w:szCs w:val="28"/>
        </w:rPr>
        <w:t>___________________________              ___________________________</w:t>
      </w:r>
      <w:r>
        <w:rPr>
          <w:rFonts w:ascii="Times New Roman" w:hAnsi="Times New Roman"/>
          <w:sz w:val="28"/>
          <w:szCs w:val="28"/>
        </w:rPr>
        <w:t>____</w:t>
      </w:r>
      <w:r w:rsidRPr="00AB2B32">
        <w:rPr>
          <w:rFonts w:ascii="Times New Roman" w:hAnsi="Times New Roman"/>
          <w:sz w:val="28"/>
          <w:szCs w:val="28"/>
        </w:rPr>
        <w:t>_</w:t>
      </w:r>
    </w:p>
    <w:p w:rsidR="00EF4A85" w:rsidRPr="00257AA8" w:rsidRDefault="00EF4A85" w:rsidP="00EF4A85">
      <w:pPr>
        <w:tabs>
          <w:tab w:val="left" w:pos="6237"/>
        </w:tabs>
        <w:ind w:firstLine="708"/>
        <w:jc w:val="both"/>
        <w:rPr>
          <w:rFonts w:ascii="Times New Roman" w:hAnsi="Times New Roman"/>
          <w:sz w:val="22"/>
          <w:szCs w:val="28"/>
        </w:rPr>
      </w:pPr>
      <w:r>
        <w:rPr>
          <w:rFonts w:ascii="Times New Roman" w:hAnsi="Times New Roman"/>
          <w:sz w:val="22"/>
          <w:szCs w:val="28"/>
        </w:rPr>
        <w:t xml:space="preserve">(подпись, дата) </w:t>
      </w:r>
      <w:r>
        <w:rPr>
          <w:rFonts w:ascii="Times New Roman" w:hAnsi="Times New Roman"/>
          <w:sz w:val="22"/>
          <w:szCs w:val="28"/>
        </w:rPr>
        <w:tab/>
      </w:r>
      <w:r w:rsidRPr="00257AA8">
        <w:rPr>
          <w:rFonts w:ascii="Times New Roman" w:hAnsi="Times New Roman"/>
          <w:sz w:val="22"/>
          <w:szCs w:val="28"/>
        </w:rPr>
        <w:t>инициалы, фамилия</w:t>
      </w:r>
    </w:p>
    <w:p w:rsidR="00EF4A85" w:rsidRPr="00AB2B32" w:rsidRDefault="00EF4A85" w:rsidP="00EF4A85">
      <w:pPr>
        <w:jc w:val="both"/>
        <w:rPr>
          <w:rFonts w:ascii="Times New Roman" w:hAnsi="Times New Roman"/>
          <w:sz w:val="28"/>
          <w:szCs w:val="28"/>
        </w:rPr>
      </w:pPr>
      <w:r w:rsidRPr="00AB2B32">
        <w:rPr>
          <w:rFonts w:ascii="Times New Roman" w:hAnsi="Times New Roman"/>
          <w:sz w:val="28"/>
          <w:szCs w:val="28"/>
        </w:rPr>
        <w:t>___________________________              ___________________________</w:t>
      </w:r>
      <w:r>
        <w:rPr>
          <w:rFonts w:ascii="Times New Roman" w:hAnsi="Times New Roman"/>
          <w:sz w:val="28"/>
          <w:szCs w:val="28"/>
        </w:rPr>
        <w:t>____</w:t>
      </w:r>
      <w:r w:rsidRPr="00AB2B32">
        <w:rPr>
          <w:rFonts w:ascii="Times New Roman" w:hAnsi="Times New Roman"/>
          <w:sz w:val="28"/>
          <w:szCs w:val="28"/>
        </w:rPr>
        <w:t>_</w:t>
      </w:r>
    </w:p>
    <w:p w:rsidR="00EF4A85" w:rsidRPr="00257AA8" w:rsidRDefault="00EF4A85" w:rsidP="00EF4A85">
      <w:pPr>
        <w:tabs>
          <w:tab w:val="left" w:pos="6237"/>
        </w:tabs>
        <w:ind w:firstLine="708"/>
        <w:jc w:val="both"/>
        <w:rPr>
          <w:rFonts w:ascii="Times New Roman" w:hAnsi="Times New Roman"/>
          <w:sz w:val="22"/>
          <w:szCs w:val="28"/>
        </w:rPr>
      </w:pPr>
      <w:r>
        <w:rPr>
          <w:rFonts w:ascii="Times New Roman" w:hAnsi="Times New Roman"/>
          <w:sz w:val="22"/>
          <w:szCs w:val="28"/>
        </w:rPr>
        <w:t xml:space="preserve">(подпись, дата) </w:t>
      </w:r>
      <w:r>
        <w:rPr>
          <w:rFonts w:ascii="Times New Roman" w:hAnsi="Times New Roman"/>
          <w:sz w:val="22"/>
          <w:szCs w:val="28"/>
        </w:rPr>
        <w:tab/>
      </w:r>
      <w:r w:rsidRPr="00257AA8">
        <w:rPr>
          <w:rFonts w:ascii="Times New Roman" w:hAnsi="Times New Roman"/>
          <w:sz w:val="22"/>
          <w:szCs w:val="28"/>
        </w:rPr>
        <w:t>инициалы, фамилия</w:t>
      </w:r>
    </w:p>
    <w:p w:rsidR="00EF4A85" w:rsidRPr="00AB2B32" w:rsidRDefault="00EF4A85" w:rsidP="00EF4A85">
      <w:pPr>
        <w:jc w:val="both"/>
        <w:rPr>
          <w:rFonts w:ascii="Times New Roman" w:hAnsi="Times New Roman"/>
          <w:sz w:val="28"/>
          <w:szCs w:val="28"/>
        </w:rPr>
      </w:pPr>
    </w:p>
    <w:p w:rsidR="00EF4A85" w:rsidRDefault="00EF4A85" w:rsidP="00EF4A85">
      <w:pPr>
        <w:rPr>
          <w:rFonts w:ascii="Times New Roman" w:hAnsi="Times New Roman"/>
          <w:sz w:val="28"/>
          <w:szCs w:val="28"/>
        </w:rPr>
      </w:pPr>
    </w:p>
    <w:p w:rsidR="005359DE" w:rsidRDefault="005359DE" w:rsidP="005359DE">
      <w:pPr>
        <w:pStyle w:val="affffc"/>
        <w:shd w:val="clear" w:color="auto" w:fill="auto"/>
        <w:tabs>
          <w:tab w:val="left" w:pos="1278"/>
        </w:tabs>
        <w:spacing w:before="0" w:after="0" w:line="240" w:lineRule="auto"/>
        <w:ind w:firstLine="0"/>
        <w:jc w:val="both"/>
        <w:rPr>
          <w:sz w:val="28"/>
          <w:szCs w:val="28"/>
        </w:rPr>
      </w:pPr>
      <w:r>
        <w:rPr>
          <w:sz w:val="28"/>
          <w:szCs w:val="28"/>
        </w:rPr>
        <w:t xml:space="preserve">Глава Советского сельского поселения </w:t>
      </w:r>
    </w:p>
    <w:p w:rsidR="005359DE" w:rsidRDefault="005359DE" w:rsidP="005359DE">
      <w:pPr>
        <w:pStyle w:val="affffc"/>
        <w:shd w:val="clear" w:color="auto" w:fill="auto"/>
        <w:tabs>
          <w:tab w:val="left" w:pos="1278"/>
        </w:tabs>
        <w:spacing w:before="0" w:after="0" w:line="240" w:lineRule="auto"/>
        <w:ind w:firstLine="0"/>
        <w:jc w:val="both"/>
        <w:rPr>
          <w:sz w:val="28"/>
          <w:szCs w:val="28"/>
        </w:rPr>
      </w:pPr>
      <w:r>
        <w:rPr>
          <w:sz w:val="28"/>
          <w:szCs w:val="28"/>
        </w:rPr>
        <w:t>Новокубанского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С.Ю.Копылов</w:t>
      </w:r>
      <w:proofErr w:type="spellEnd"/>
    </w:p>
    <w:p w:rsidR="005359DE" w:rsidRDefault="005359DE" w:rsidP="005359DE">
      <w:pPr>
        <w:pStyle w:val="ConsPlusNormal"/>
        <w:widowControl/>
        <w:ind w:firstLine="0"/>
        <w:jc w:val="both"/>
        <w:rPr>
          <w:spacing w:val="-6"/>
        </w:rPr>
      </w:pPr>
    </w:p>
    <w:p w:rsidR="00EF4A85" w:rsidRDefault="00EF4A85" w:rsidP="00560F0B">
      <w:pPr>
        <w:pStyle w:val="ConsPlusNormal"/>
        <w:widowControl/>
        <w:ind w:firstLine="0"/>
        <w:jc w:val="both"/>
        <w:rPr>
          <w:spacing w:val="-6"/>
        </w:rPr>
      </w:pPr>
    </w:p>
    <w:p w:rsidR="00EF4A85" w:rsidRDefault="00EF4A85" w:rsidP="00560F0B">
      <w:pPr>
        <w:pStyle w:val="ConsPlusNormal"/>
        <w:widowControl/>
        <w:ind w:firstLine="0"/>
        <w:jc w:val="both"/>
        <w:rPr>
          <w:spacing w:val="-6"/>
        </w:rPr>
      </w:pPr>
    </w:p>
    <w:p w:rsidR="005359DE" w:rsidRDefault="005359DE" w:rsidP="00EF4A85">
      <w:pPr>
        <w:tabs>
          <w:tab w:val="left" w:pos="7797"/>
        </w:tabs>
        <w:ind w:left="4536"/>
        <w:rPr>
          <w:rFonts w:ascii="Times New Roman" w:eastAsiaTheme="minorHAnsi" w:hAnsi="Times New Roman"/>
          <w:sz w:val="28"/>
          <w:szCs w:val="28"/>
          <w:lang w:eastAsia="en-US"/>
        </w:rPr>
      </w:pPr>
    </w:p>
    <w:p w:rsidR="00EF4A85" w:rsidRPr="00F06404" w:rsidRDefault="00EF4A85" w:rsidP="00EF4A85">
      <w:pPr>
        <w:tabs>
          <w:tab w:val="left" w:pos="7797"/>
        </w:tabs>
        <w:ind w:left="4536"/>
        <w:rPr>
          <w:rFonts w:ascii="Times New Roman" w:eastAsiaTheme="minorHAnsi" w:hAnsi="Times New Roman"/>
          <w:sz w:val="28"/>
          <w:szCs w:val="28"/>
          <w:lang w:eastAsia="en-US"/>
        </w:rPr>
      </w:pPr>
      <w:r w:rsidRPr="00F06404">
        <w:rPr>
          <w:rFonts w:ascii="Times New Roman" w:eastAsiaTheme="minorHAnsi" w:hAnsi="Times New Roman"/>
          <w:sz w:val="28"/>
          <w:szCs w:val="28"/>
          <w:lang w:eastAsia="en-US"/>
        </w:rPr>
        <w:t>Приложение №  4</w:t>
      </w:r>
    </w:p>
    <w:p w:rsidR="00EF4A85" w:rsidRDefault="00EF4A85" w:rsidP="00EF4A85">
      <w:pPr>
        <w:pStyle w:val="affffc"/>
        <w:spacing w:before="0" w:after="0" w:line="240" w:lineRule="auto"/>
        <w:ind w:left="4536" w:firstLine="0"/>
        <w:jc w:val="left"/>
        <w:rPr>
          <w:sz w:val="28"/>
          <w:szCs w:val="28"/>
        </w:rPr>
      </w:pPr>
      <w:bookmarkStart w:id="8" w:name="_к_Порядку_работы_2"/>
      <w:bookmarkEnd w:id="8"/>
      <w:r w:rsidRPr="00453DF7">
        <w:rPr>
          <w:sz w:val="28"/>
          <w:szCs w:val="28"/>
        </w:rPr>
        <w:lastRenderedPageBreak/>
        <w:t xml:space="preserve">к </w:t>
      </w:r>
      <w:r w:rsidRPr="00AB2B32">
        <w:rPr>
          <w:sz w:val="28"/>
          <w:szCs w:val="28"/>
        </w:rPr>
        <w:t>Инструкции</w:t>
      </w:r>
      <w:r>
        <w:rPr>
          <w:sz w:val="28"/>
          <w:szCs w:val="28"/>
        </w:rPr>
        <w:t xml:space="preserve"> </w:t>
      </w:r>
      <w:r w:rsidRPr="00AB2B32">
        <w:rPr>
          <w:sz w:val="28"/>
          <w:szCs w:val="28"/>
        </w:rPr>
        <w:t xml:space="preserve">о порядке рассмотрения обращений граждан в администрации </w:t>
      </w:r>
      <w:r w:rsidR="005359DE" w:rsidRPr="005359DE">
        <w:rPr>
          <w:sz w:val="28"/>
          <w:szCs w:val="28"/>
        </w:rPr>
        <w:t>Советского сельского поселения Новокубанского района</w:t>
      </w:r>
    </w:p>
    <w:p w:rsidR="005359DE" w:rsidRDefault="005359DE" w:rsidP="00EF4A85">
      <w:pPr>
        <w:pStyle w:val="affffc"/>
        <w:spacing w:before="0" w:after="0" w:line="240" w:lineRule="auto"/>
        <w:ind w:left="4536" w:firstLine="0"/>
        <w:jc w:val="left"/>
        <w:rPr>
          <w:b/>
          <w:sz w:val="28"/>
          <w:szCs w:val="28"/>
        </w:rPr>
      </w:pPr>
    </w:p>
    <w:p w:rsidR="00EF4A85" w:rsidRPr="00D57C25" w:rsidRDefault="00EF4A85" w:rsidP="00EF4A85">
      <w:pPr>
        <w:pStyle w:val="affffc"/>
        <w:spacing w:before="0" w:after="0" w:line="240" w:lineRule="auto"/>
        <w:ind w:firstLine="0"/>
        <w:rPr>
          <w:b/>
          <w:sz w:val="28"/>
          <w:szCs w:val="28"/>
        </w:rPr>
      </w:pPr>
      <w:r w:rsidRPr="00D57C25">
        <w:rPr>
          <w:b/>
          <w:sz w:val="28"/>
          <w:szCs w:val="28"/>
        </w:rPr>
        <w:t>ФОРМА АКТА</w:t>
      </w:r>
      <w:r w:rsidRPr="00D57C25">
        <w:rPr>
          <w:b/>
          <w:sz w:val="28"/>
          <w:szCs w:val="28"/>
        </w:rPr>
        <w:br/>
      </w:r>
    </w:p>
    <w:p w:rsidR="00EF4A85" w:rsidRPr="00EE3825" w:rsidRDefault="00EF4A85" w:rsidP="00EF4A85">
      <w:pPr>
        <w:pStyle w:val="affffc"/>
        <w:spacing w:before="0" w:after="0" w:line="240" w:lineRule="auto"/>
        <w:ind w:firstLine="0"/>
        <w:rPr>
          <w:b/>
          <w:sz w:val="28"/>
          <w:szCs w:val="28"/>
        </w:rPr>
      </w:pPr>
      <w:r w:rsidRPr="00EE3825">
        <w:rPr>
          <w:b/>
          <w:sz w:val="28"/>
          <w:szCs w:val="28"/>
        </w:rPr>
        <w:t>АКТ  № ______</w:t>
      </w:r>
    </w:p>
    <w:p w:rsidR="00EF4A85" w:rsidRPr="00F06404" w:rsidRDefault="00EF4A85" w:rsidP="00EF4A85">
      <w:pPr>
        <w:jc w:val="center"/>
        <w:rPr>
          <w:rFonts w:ascii="Times New Roman" w:hAnsi="Times New Roman"/>
          <w:b/>
          <w:sz w:val="28"/>
          <w:szCs w:val="28"/>
        </w:rPr>
      </w:pPr>
      <w:r w:rsidRPr="00F06404">
        <w:rPr>
          <w:rFonts w:ascii="Times New Roman" w:hAnsi="Times New Roman"/>
          <w:b/>
          <w:sz w:val="28"/>
          <w:szCs w:val="28"/>
        </w:rPr>
        <w:t xml:space="preserve">о вложении оригиналов документов </w:t>
      </w:r>
      <w:proofErr w:type="gramStart"/>
      <w:r w:rsidRPr="00F06404">
        <w:rPr>
          <w:rFonts w:ascii="Times New Roman" w:hAnsi="Times New Roman"/>
          <w:b/>
          <w:sz w:val="28"/>
          <w:szCs w:val="28"/>
        </w:rPr>
        <w:t>в</w:t>
      </w:r>
      <w:proofErr w:type="gramEnd"/>
      <w:r w:rsidRPr="00F06404">
        <w:rPr>
          <w:rFonts w:ascii="Times New Roman" w:hAnsi="Times New Roman"/>
          <w:b/>
          <w:sz w:val="28"/>
          <w:szCs w:val="28"/>
        </w:rPr>
        <w:t xml:space="preserve"> заказных</w:t>
      </w:r>
    </w:p>
    <w:p w:rsidR="00EF4A85" w:rsidRPr="00F06404" w:rsidRDefault="00EF4A85" w:rsidP="00EF4A85">
      <w:pPr>
        <w:jc w:val="center"/>
        <w:rPr>
          <w:rFonts w:ascii="Times New Roman" w:hAnsi="Times New Roman"/>
          <w:b/>
          <w:sz w:val="28"/>
          <w:szCs w:val="28"/>
        </w:rPr>
      </w:pPr>
      <w:proofErr w:type="gramStart"/>
      <w:r w:rsidRPr="00F06404">
        <w:rPr>
          <w:rFonts w:ascii="Times New Roman" w:hAnsi="Times New Roman"/>
          <w:b/>
          <w:sz w:val="28"/>
          <w:szCs w:val="28"/>
        </w:rPr>
        <w:t>письмах</w:t>
      </w:r>
      <w:proofErr w:type="gramEnd"/>
      <w:r w:rsidRPr="00F06404">
        <w:rPr>
          <w:rFonts w:ascii="Times New Roman" w:hAnsi="Times New Roman"/>
          <w:b/>
          <w:sz w:val="28"/>
          <w:szCs w:val="28"/>
        </w:rPr>
        <w:t xml:space="preserve"> с уведомлением, в письмах с объявленной ценностью</w:t>
      </w:r>
    </w:p>
    <w:p w:rsidR="00EF4A85" w:rsidRPr="00D57C25" w:rsidRDefault="00EF4A85" w:rsidP="00EF4A85">
      <w:pPr>
        <w:pStyle w:val="afffff1"/>
        <w:jc w:val="center"/>
        <w:rPr>
          <w:rFonts w:ascii="Times New Roman" w:hAnsi="Times New Roman" w:cs="Times New Roman"/>
          <w:szCs w:val="28"/>
        </w:rPr>
      </w:pPr>
      <w:r w:rsidRPr="00D57C25">
        <w:rPr>
          <w:rFonts w:ascii="Times New Roman" w:hAnsi="Times New Roman" w:cs="Times New Roman"/>
          <w:szCs w:val="28"/>
        </w:rPr>
        <w:t>от «____»___________20__г.</w:t>
      </w:r>
    </w:p>
    <w:p w:rsidR="00EF4A85" w:rsidRPr="00AB2B32" w:rsidRDefault="00EF4A85" w:rsidP="00EF4A85">
      <w:pPr>
        <w:ind w:firstLine="851"/>
        <w:rPr>
          <w:rFonts w:ascii="Times New Roman" w:hAnsi="Times New Roman"/>
          <w:sz w:val="28"/>
          <w:szCs w:val="28"/>
        </w:rPr>
      </w:pPr>
      <w:r w:rsidRPr="00AB2B32">
        <w:rPr>
          <w:rFonts w:ascii="Times New Roman" w:hAnsi="Times New Roman"/>
          <w:sz w:val="28"/>
          <w:szCs w:val="28"/>
        </w:rPr>
        <w:t>Комиссия в составе</w:t>
      </w:r>
      <w:r>
        <w:rPr>
          <w:rFonts w:ascii="Times New Roman" w:hAnsi="Times New Roman"/>
          <w:sz w:val="28"/>
          <w:szCs w:val="28"/>
        </w:rPr>
        <w:t>: ________________</w:t>
      </w:r>
      <w:r w:rsidRPr="00AB2B32">
        <w:rPr>
          <w:rFonts w:ascii="Times New Roman" w:hAnsi="Times New Roman"/>
          <w:sz w:val="28"/>
          <w:szCs w:val="28"/>
        </w:rPr>
        <w:t>__________________________________________________</w:t>
      </w:r>
    </w:p>
    <w:p w:rsidR="00EF4A85" w:rsidRPr="00AB2B32" w:rsidRDefault="00EF4A85" w:rsidP="00EF4A85">
      <w:pPr>
        <w:rPr>
          <w:rFonts w:ascii="Times New Roman" w:hAnsi="Times New Roman"/>
          <w:sz w:val="28"/>
          <w:szCs w:val="28"/>
        </w:rPr>
      </w:pPr>
      <w:r w:rsidRPr="00AB2B32">
        <w:rPr>
          <w:rFonts w:ascii="Times New Roman" w:hAnsi="Times New Roman"/>
          <w:sz w:val="28"/>
          <w:szCs w:val="28"/>
        </w:rPr>
        <w:t>__________________________________________________________________</w:t>
      </w:r>
    </w:p>
    <w:p w:rsidR="00EF4A85" w:rsidRPr="00257AA8" w:rsidRDefault="00EF4A85" w:rsidP="00EF4A85">
      <w:pPr>
        <w:jc w:val="center"/>
        <w:rPr>
          <w:rFonts w:ascii="Times New Roman" w:hAnsi="Times New Roman"/>
          <w:sz w:val="22"/>
          <w:szCs w:val="28"/>
        </w:rPr>
      </w:pPr>
      <w:r>
        <w:rPr>
          <w:rFonts w:ascii="Times New Roman" w:hAnsi="Times New Roman"/>
          <w:sz w:val="28"/>
          <w:szCs w:val="28"/>
        </w:rPr>
        <w:t xml:space="preserve"> (</w:t>
      </w:r>
      <w:r w:rsidRPr="00257AA8">
        <w:rPr>
          <w:rFonts w:ascii="Times New Roman" w:hAnsi="Times New Roman"/>
          <w:sz w:val="22"/>
          <w:szCs w:val="28"/>
        </w:rPr>
        <w:t>фамилия, инициалы, должности лиц, составивших акт)</w:t>
      </w:r>
    </w:p>
    <w:p w:rsidR="00EF4A85" w:rsidRPr="00AB2B32" w:rsidRDefault="00EF4A85" w:rsidP="00EF4A85">
      <w:pPr>
        <w:rPr>
          <w:rFonts w:ascii="Times New Roman" w:hAnsi="Times New Roman"/>
          <w:sz w:val="28"/>
          <w:szCs w:val="28"/>
        </w:rPr>
      </w:pPr>
      <w:r w:rsidRPr="00AB2B32">
        <w:rPr>
          <w:rFonts w:ascii="Times New Roman" w:hAnsi="Times New Roman"/>
          <w:sz w:val="28"/>
          <w:szCs w:val="28"/>
        </w:rPr>
        <w:t>составила настоящий акт о нижеследующем:____________________________</w:t>
      </w:r>
    </w:p>
    <w:p w:rsidR="00EF4A85" w:rsidRPr="00257AA8" w:rsidRDefault="00EF4A85" w:rsidP="00EF4A85">
      <w:pPr>
        <w:rPr>
          <w:rFonts w:ascii="Times New Roman" w:hAnsi="Times New Roman"/>
          <w:sz w:val="22"/>
          <w:szCs w:val="28"/>
        </w:rPr>
      </w:pPr>
      <w:r>
        <w:rPr>
          <w:rFonts w:ascii="Times New Roman" w:hAnsi="Times New Roman"/>
          <w:sz w:val="28"/>
          <w:szCs w:val="28"/>
        </w:rPr>
        <w:t xml:space="preserve">                                                                                        </w:t>
      </w:r>
      <w:r w:rsidRPr="00AB2B32">
        <w:rPr>
          <w:rFonts w:ascii="Times New Roman" w:hAnsi="Times New Roman"/>
          <w:sz w:val="28"/>
          <w:szCs w:val="28"/>
        </w:rPr>
        <w:t>(</w:t>
      </w:r>
      <w:r w:rsidRPr="00257AA8">
        <w:rPr>
          <w:rFonts w:ascii="Times New Roman" w:hAnsi="Times New Roman"/>
          <w:sz w:val="22"/>
          <w:szCs w:val="28"/>
        </w:rPr>
        <w:t>число, месяц, год)</w:t>
      </w:r>
    </w:p>
    <w:p w:rsidR="005359DE" w:rsidRDefault="00EF4A85" w:rsidP="00EF4A85">
      <w:pPr>
        <w:rPr>
          <w:rFonts w:ascii="Times New Roman" w:hAnsi="Times New Roman"/>
          <w:sz w:val="28"/>
          <w:szCs w:val="28"/>
        </w:rPr>
      </w:pPr>
      <w:r w:rsidRPr="00AB2B32">
        <w:rPr>
          <w:rFonts w:ascii="Times New Roman" w:hAnsi="Times New Roman"/>
          <w:sz w:val="28"/>
          <w:szCs w:val="28"/>
        </w:rPr>
        <w:t xml:space="preserve">в администрацию </w:t>
      </w:r>
      <w:r w:rsidR="005359DE" w:rsidRPr="005359DE">
        <w:rPr>
          <w:rFonts w:ascii="Times New Roman" w:hAnsi="Times New Roman"/>
          <w:sz w:val="28"/>
          <w:szCs w:val="28"/>
        </w:rPr>
        <w:t>Советского сельского поселения Новокубанского района</w:t>
      </w:r>
    </w:p>
    <w:p w:rsidR="00EF4A85" w:rsidRDefault="00EF4A85" w:rsidP="00EF4A85">
      <w:pPr>
        <w:rPr>
          <w:rFonts w:ascii="Times New Roman" w:hAnsi="Times New Roman"/>
          <w:sz w:val="28"/>
          <w:szCs w:val="28"/>
        </w:rPr>
      </w:pPr>
      <w:r w:rsidRPr="00AB2B32">
        <w:rPr>
          <w:rFonts w:ascii="Times New Roman" w:hAnsi="Times New Roman"/>
          <w:sz w:val="28"/>
          <w:szCs w:val="28"/>
        </w:rPr>
        <w:t xml:space="preserve">поступила корреспонденция с уведомлением </w:t>
      </w:r>
      <w:proofErr w:type="gramStart"/>
      <w:r w:rsidRPr="00AB2B32">
        <w:rPr>
          <w:rFonts w:ascii="Times New Roman" w:hAnsi="Times New Roman"/>
          <w:sz w:val="28"/>
          <w:szCs w:val="28"/>
        </w:rPr>
        <w:t>за</w:t>
      </w:r>
      <w:proofErr w:type="gramEnd"/>
      <w:r w:rsidRPr="00AB2B32">
        <w:rPr>
          <w:rFonts w:ascii="Times New Roman" w:hAnsi="Times New Roman"/>
          <w:sz w:val="28"/>
          <w:szCs w:val="28"/>
        </w:rPr>
        <w:t xml:space="preserve"> № _______________________ от гражданина _____________________________________________________, </w:t>
      </w:r>
      <w:r>
        <w:rPr>
          <w:rFonts w:ascii="Times New Roman" w:hAnsi="Times New Roman"/>
          <w:sz w:val="28"/>
          <w:szCs w:val="28"/>
        </w:rPr>
        <w:t xml:space="preserve"> </w:t>
      </w:r>
    </w:p>
    <w:p w:rsidR="00EF4A85" w:rsidRPr="00257AA8" w:rsidRDefault="00EF4A85" w:rsidP="00EF4A85">
      <w:pPr>
        <w:ind w:left="3540" w:firstLine="708"/>
        <w:rPr>
          <w:rFonts w:ascii="Times New Roman" w:hAnsi="Times New Roman"/>
          <w:sz w:val="22"/>
          <w:szCs w:val="28"/>
        </w:rPr>
      </w:pPr>
      <w:r w:rsidRPr="00257AA8">
        <w:rPr>
          <w:rFonts w:ascii="Times New Roman" w:hAnsi="Times New Roman"/>
          <w:sz w:val="22"/>
          <w:szCs w:val="28"/>
        </w:rPr>
        <w:t>(фамилия, имя, отчество (при наличии))</w:t>
      </w:r>
    </w:p>
    <w:p w:rsidR="00EF4A85" w:rsidRDefault="00EF4A85" w:rsidP="00EF4A85">
      <w:pPr>
        <w:rPr>
          <w:rFonts w:ascii="Times New Roman" w:hAnsi="Times New Roman"/>
          <w:sz w:val="28"/>
          <w:szCs w:val="28"/>
        </w:rPr>
      </w:pPr>
      <w:proofErr w:type="gramStart"/>
      <w:r w:rsidRPr="00AB2B32">
        <w:rPr>
          <w:rFonts w:ascii="Times New Roman" w:hAnsi="Times New Roman"/>
          <w:sz w:val="28"/>
          <w:szCs w:val="28"/>
        </w:rPr>
        <w:t>проживающего</w:t>
      </w:r>
      <w:proofErr w:type="gramEnd"/>
      <w:r w:rsidRPr="00AB2B32">
        <w:rPr>
          <w:rFonts w:ascii="Times New Roman" w:hAnsi="Times New Roman"/>
          <w:sz w:val="28"/>
          <w:szCs w:val="28"/>
        </w:rPr>
        <w:t xml:space="preserve"> по адресу: _______________________________________</w:t>
      </w:r>
      <w:r>
        <w:rPr>
          <w:rFonts w:ascii="Times New Roman" w:hAnsi="Times New Roman"/>
          <w:sz w:val="28"/>
          <w:szCs w:val="28"/>
        </w:rPr>
        <w:t>_</w:t>
      </w:r>
      <w:r w:rsidRPr="00AB2B32">
        <w:rPr>
          <w:rFonts w:ascii="Times New Roman" w:hAnsi="Times New Roman"/>
          <w:sz w:val="28"/>
          <w:szCs w:val="28"/>
        </w:rPr>
        <w:t>___</w:t>
      </w:r>
    </w:p>
    <w:p w:rsidR="00EF4A85" w:rsidRPr="00257AA8" w:rsidRDefault="00EF4A85" w:rsidP="00EF4A85">
      <w:pPr>
        <w:pStyle w:val="42"/>
        <w:shd w:val="clear" w:color="auto" w:fill="auto"/>
        <w:spacing w:before="0" w:after="326" w:line="190" w:lineRule="exact"/>
        <w:ind w:left="3280"/>
        <w:jc w:val="left"/>
        <w:rPr>
          <w:rFonts w:eastAsia="Arial Unicode MS"/>
          <w:color w:val="000000"/>
          <w:sz w:val="22"/>
          <w:szCs w:val="28"/>
        </w:rPr>
      </w:pPr>
      <w:r w:rsidRPr="00257AA8">
        <w:rPr>
          <w:rFonts w:eastAsia="Arial Unicode MS"/>
          <w:color w:val="000000"/>
          <w:sz w:val="22"/>
          <w:szCs w:val="28"/>
        </w:rPr>
        <w:t>(муниципальное образование, населенный пункт)</w:t>
      </w:r>
    </w:p>
    <w:p w:rsidR="00EF4A85" w:rsidRDefault="00EF4A85" w:rsidP="00EF4A85">
      <w:pPr>
        <w:pStyle w:val="afffff1"/>
        <w:ind w:firstLine="851"/>
        <w:jc w:val="both"/>
        <w:rPr>
          <w:rFonts w:ascii="Times New Roman" w:hAnsi="Times New Roman" w:cs="Times New Roman"/>
          <w:sz w:val="28"/>
          <w:szCs w:val="28"/>
        </w:rPr>
      </w:pPr>
      <w:r w:rsidRPr="00F06404">
        <w:rPr>
          <w:rFonts w:ascii="Times New Roman" w:hAnsi="Times New Roman" w:cs="Times New Roman"/>
          <w:sz w:val="28"/>
          <w:szCs w:val="28"/>
        </w:rPr>
        <w:t>При  вскрытии почтового отправления обнаружены документы, а именно:</w:t>
      </w:r>
      <w:r>
        <w:rPr>
          <w:rFonts w:ascii="Times New Roman" w:hAnsi="Times New Roman" w:cs="Times New Roman"/>
          <w:sz w:val="28"/>
          <w:szCs w:val="28"/>
        </w:rPr>
        <w:t xml:space="preserve"> ___________________________________________________________</w:t>
      </w:r>
    </w:p>
    <w:p w:rsidR="00EF4A85" w:rsidRDefault="00EF4A85" w:rsidP="00EF4A85">
      <w:pPr>
        <w:pStyle w:val="afffff1"/>
        <w:ind w:firstLine="851"/>
        <w:jc w:val="both"/>
        <w:rPr>
          <w:rFonts w:ascii="Times New Roman" w:hAnsi="Times New Roman" w:cs="Times New Roman"/>
          <w:sz w:val="28"/>
          <w:szCs w:val="28"/>
        </w:rPr>
      </w:pPr>
      <w:r>
        <w:rPr>
          <w:rFonts w:ascii="Times New Roman" w:hAnsi="Times New Roman" w:cs="Times New Roman"/>
          <w:sz w:val="28"/>
          <w:szCs w:val="28"/>
        </w:rPr>
        <w:t>Полученные документы и (или) вещи (</w:t>
      </w:r>
      <w:proofErr w:type="gramStart"/>
      <w:r>
        <w:rPr>
          <w:rFonts w:ascii="Times New Roman" w:hAnsi="Times New Roman" w:cs="Times New Roman"/>
          <w:sz w:val="28"/>
          <w:szCs w:val="28"/>
        </w:rPr>
        <w:t>нужное</w:t>
      </w:r>
      <w:proofErr w:type="gramEnd"/>
      <w:r>
        <w:rPr>
          <w:rFonts w:ascii="Times New Roman" w:hAnsi="Times New Roman" w:cs="Times New Roman"/>
          <w:sz w:val="28"/>
          <w:szCs w:val="28"/>
        </w:rPr>
        <w:t xml:space="preserve"> заполнить):</w:t>
      </w:r>
    </w:p>
    <w:p w:rsidR="00EF4A85" w:rsidRDefault="00EF4A85" w:rsidP="00EF4A85">
      <w:pPr>
        <w:pStyle w:val="afffff1"/>
        <w:jc w:val="both"/>
        <w:rPr>
          <w:rFonts w:ascii="Times New Roman" w:hAnsi="Times New Roman" w:cs="Times New Roman"/>
          <w:sz w:val="28"/>
          <w:szCs w:val="28"/>
        </w:rPr>
      </w:pPr>
      <w:r>
        <w:rPr>
          <w:rFonts w:ascii="Times New Roman" w:hAnsi="Times New Roman" w:cs="Times New Roman"/>
          <w:sz w:val="28"/>
          <w:szCs w:val="28"/>
        </w:rPr>
        <w:t>возвращены</w:t>
      </w:r>
      <w:proofErr w:type="gramStart"/>
      <w:r>
        <w:rPr>
          <w:rFonts w:ascii="Times New Roman" w:hAnsi="Times New Roman" w:cs="Times New Roman"/>
          <w:sz w:val="28"/>
          <w:szCs w:val="28"/>
        </w:rPr>
        <w:t>: _____________________________________________________;</w:t>
      </w:r>
      <w:proofErr w:type="gramEnd"/>
    </w:p>
    <w:p w:rsidR="00EF4A85" w:rsidRPr="00EE3825" w:rsidRDefault="00EF4A85" w:rsidP="00EF4A85">
      <w:pPr>
        <w:pStyle w:val="afffff1"/>
        <w:jc w:val="both"/>
        <w:rPr>
          <w:rFonts w:ascii="Times New Roman" w:hAnsi="Times New Roman" w:cs="Times New Roman"/>
          <w:sz w:val="22"/>
          <w:szCs w:val="28"/>
        </w:rPr>
      </w:pPr>
      <w:r w:rsidRPr="00EE3825">
        <w:rPr>
          <w:rFonts w:ascii="Times New Roman" w:hAnsi="Times New Roman" w:cs="Times New Roman"/>
          <w:sz w:val="22"/>
          <w:szCs w:val="28"/>
        </w:rPr>
        <w:t xml:space="preserve"> </w:t>
      </w:r>
      <w:r w:rsidRPr="00EE3825">
        <w:rPr>
          <w:rFonts w:ascii="Times New Roman" w:hAnsi="Times New Roman" w:cs="Times New Roman"/>
          <w:sz w:val="22"/>
          <w:szCs w:val="28"/>
        </w:rPr>
        <w:tab/>
      </w:r>
      <w:r>
        <w:rPr>
          <w:rFonts w:ascii="Times New Roman" w:hAnsi="Times New Roman" w:cs="Times New Roman"/>
          <w:sz w:val="22"/>
          <w:szCs w:val="28"/>
        </w:rPr>
        <w:tab/>
      </w:r>
      <w:r>
        <w:rPr>
          <w:rFonts w:ascii="Times New Roman" w:hAnsi="Times New Roman" w:cs="Times New Roman"/>
          <w:sz w:val="22"/>
          <w:szCs w:val="28"/>
        </w:rPr>
        <w:tab/>
      </w:r>
      <w:r>
        <w:rPr>
          <w:rFonts w:ascii="Times New Roman" w:hAnsi="Times New Roman" w:cs="Times New Roman"/>
          <w:sz w:val="22"/>
          <w:szCs w:val="28"/>
        </w:rPr>
        <w:tab/>
      </w:r>
      <w:r w:rsidRPr="00EE3825">
        <w:rPr>
          <w:rFonts w:ascii="Times New Roman" w:hAnsi="Times New Roman" w:cs="Times New Roman"/>
          <w:sz w:val="22"/>
          <w:szCs w:val="28"/>
        </w:rPr>
        <w:t>(номер заказного почтового отправления)</w:t>
      </w:r>
    </w:p>
    <w:p w:rsidR="00EF4A85" w:rsidRDefault="00EF4A85" w:rsidP="00EF4A85">
      <w:pPr>
        <w:pStyle w:val="afffff1"/>
        <w:jc w:val="both"/>
        <w:rPr>
          <w:rFonts w:ascii="Times New Roman" w:hAnsi="Times New Roman" w:cs="Times New Roman"/>
          <w:sz w:val="28"/>
          <w:szCs w:val="28"/>
        </w:rPr>
      </w:pPr>
      <w:r>
        <w:rPr>
          <w:rFonts w:ascii="Times New Roman" w:hAnsi="Times New Roman" w:cs="Times New Roman"/>
          <w:sz w:val="28"/>
          <w:szCs w:val="28"/>
        </w:rPr>
        <w:t xml:space="preserve">переданы для вручения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___________________________________________;</w:t>
      </w:r>
    </w:p>
    <w:p w:rsidR="00EF4A85" w:rsidRPr="00F06404" w:rsidRDefault="00EF4A85" w:rsidP="00EF4A85">
      <w:pPr>
        <w:pStyle w:val="afffff1"/>
        <w:jc w:val="both"/>
        <w:rPr>
          <w:rFonts w:ascii="Times New Roman" w:hAnsi="Times New Roman" w:cs="Times New Roman"/>
          <w:sz w:val="28"/>
          <w:szCs w:val="28"/>
        </w:rPr>
      </w:pPr>
      <w:proofErr w:type="gramStart"/>
      <w:r>
        <w:rPr>
          <w:rFonts w:ascii="Times New Roman" w:hAnsi="Times New Roman" w:cs="Times New Roman"/>
          <w:sz w:val="28"/>
          <w:szCs w:val="28"/>
        </w:rPr>
        <w:t>отправлены на хранение до востребования _____________________________.</w:t>
      </w:r>
      <w:proofErr w:type="gramEnd"/>
    </w:p>
    <w:p w:rsidR="00EF4A85" w:rsidRPr="00AB2B32" w:rsidRDefault="00EF4A85" w:rsidP="00EF4A85">
      <w:pPr>
        <w:jc w:val="both"/>
        <w:rPr>
          <w:rFonts w:ascii="Times New Roman" w:hAnsi="Times New Roman"/>
          <w:sz w:val="28"/>
          <w:szCs w:val="28"/>
        </w:rPr>
      </w:pPr>
      <w:r w:rsidRPr="00AB2B32">
        <w:rPr>
          <w:rFonts w:ascii="Times New Roman" w:hAnsi="Times New Roman"/>
          <w:sz w:val="28"/>
          <w:szCs w:val="28"/>
        </w:rPr>
        <w:t>_______________________________________________________________</w:t>
      </w:r>
      <w:r>
        <w:rPr>
          <w:rFonts w:ascii="Times New Roman" w:hAnsi="Times New Roman"/>
          <w:sz w:val="28"/>
          <w:szCs w:val="28"/>
        </w:rPr>
        <w:t>__</w:t>
      </w:r>
      <w:r w:rsidRPr="00AB2B32">
        <w:rPr>
          <w:rFonts w:ascii="Times New Roman" w:hAnsi="Times New Roman"/>
          <w:sz w:val="28"/>
          <w:szCs w:val="28"/>
        </w:rPr>
        <w:t>_</w:t>
      </w:r>
    </w:p>
    <w:p w:rsidR="00EF4A85" w:rsidRDefault="00EF4A85" w:rsidP="00EF4A85">
      <w:pPr>
        <w:ind w:firstLine="851"/>
        <w:jc w:val="both"/>
        <w:rPr>
          <w:rFonts w:ascii="Times New Roman" w:hAnsi="Times New Roman"/>
          <w:sz w:val="28"/>
          <w:szCs w:val="28"/>
        </w:rPr>
      </w:pPr>
      <w:r w:rsidRPr="00AB2B32">
        <w:rPr>
          <w:rFonts w:ascii="Times New Roman" w:hAnsi="Times New Roman"/>
          <w:sz w:val="28"/>
          <w:szCs w:val="28"/>
        </w:rPr>
        <w:t xml:space="preserve">Настоящий акт составлен в 2 </w:t>
      </w:r>
      <w:r>
        <w:rPr>
          <w:rFonts w:ascii="Times New Roman" w:hAnsi="Times New Roman"/>
          <w:sz w:val="28"/>
          <w:szCs w:val="28"/>
        </w:rPr>
        <w:t xml:space="preserve">подлинных </w:t>
      </w:r>
      <w:r w:rsidRPr="00AB2B32">
        <w:rPr>
          <w:rFonts w:ascii="Times New Roman" w:hAnsi="Times New Roman"/>
          <w:sz w:val="28"/>
          <w:szCs w:val="28"/>
        </w:rPr>
        <w:t>экземплярах.</w:t>
      </w:r>
    </w:p>
    <w:p w:rsidR="00EF4A85" w:rsidRPr="00AB2B32" w:rsidRDefault="00EF4A85" w:rsidP="00EF4A85">
      <w:pPr>
        <w:ind w:firstLine="851"/>
        <w:jc w:val="both"/>
        <w:rPr>
          <w:rFonts w:ascii="Times New Roman" w:hAnsi="Times New Roman"/>
          <w:sz w:val="28"/>
          <w:szCs w:val="28"/>
        </w:rPr>
      </w:pPr>
      <w:r>
        <w:rPr>
          <w:rFonts w:ascii="Times New Roman" w:hAnsi="Times New Roman"/>
          <w:sz w:val="28"/>
          <w:szCs w:val="28"/>
        </w:rPr>
        <w:t>Подписи:</w:t>
      </w:r>
    </w:p>
    <w:p w:rsidR="00EF4A85" w:rsidRPr="00AB2B32" w:rsidRDefault="00EF4A85" w:rsidP="00EF4A85">
      <w:pPr>
        <w:jc w:val="both"/>
        <w:rPr>
          <w:rFonts w:ascii="Times New Roman" w:hAnsi="Times New Roman"/>
          <w:sz w:val="28"/>
          <w:szCs w:val="28"/>
        </w:rPr>
      </w:pPr>
      <w:r w:rsidRPr="00AB2B32">
        <w:rPr>
          <w:rFonts w:ascii="Times New Roman" w:hAnsi="Times New Roman"/>
          <w:sz w:val="28"/>
          <w:szCs w:val="28"/>
        </w:rPr>
        <w:t>___________________________              ___________________________</w:t>
      </w:r>
      <w:r>
        <w:rPr>
          <w:rFonts w:ascii="Times New Roman" w:hAnsi="Times New Roman"/>
          <w:sz w:val="28"/>
          <w:szCs w:val="28"/>
        </w:rPr>
        <w:t>____</w:t>
      </w:r>
      <w:r w:rsidRPr="00AB2B32">
        <w:rPr>
          <w:rFonts w:ascii="Times New Roman" w:hAnsi="Times New Roman"/>
          <w:sz w:val="28"/>
          <w:szCs w:val="28"/>
        </w:rPr>
        <w:t>_</w:t>
      </w:r>
    </w:p>
    <w:p w:rsidR="00EF4A85" w:rsidRPr="00257AA8" w:rsidRDefault="00EF4A85" w:rsidP="00EF4A85">
      <w:pPr>
        <w:tabs>
          <w:tab w:val="left" w:pos="6237"/>
        </w:tabs>
        <w:ind w:firstLine="708"/>
        <w:jc w:val="both"/>
        <w:rPr>
          <w:rFonts w:ascii="Times New Roman" w:hAnsi="Times New Roman"/>
          <w:sz w:val="22"/>
          <w:szCs w:val="28"/>
        </w:rPr>
      </w:pPr>
      <w:r>
        <w:rPr>
          <w:rFonts w:ascii="Times New Roman" w:hAnsi="Times New Roman"/>
          <w:sz w:val="22"/>
          <w:szCs w:val="28"/>
        </w:rPr>
        <w:t xml:space="preserve">(подпись, дата) </w:t>
      </w:r>
      <w:r>
        <w:rPr>
          <w:rFonts w:ascii="Times New Roman" w:hAnsi="Times New Roman"/>
          <w:sz w:val="22"/>
          <w:szCs w:val="28"/>
        </w:rPr>
        <w:tab/>
      </w:r>
      <w:r w:rsidRPr="00257AA8">
        <w:rPr>
          <w:rFonts w:ascii="Times New Roman" w:hAnsi="Times New Roman"/>
          <w:sz w:val="22"/>
          <w:szCs w:val="28"/>
        </w:rPr>
        <w:t>инициалы, фамилия</w:t>
      </w:r>
    </w:p>
    <w:p w:rsidR="00EF4A85" w:rsidRPr="00AB2B32" w:rsidRDefault="00EF4A85" w:rsidP="00EF4A85">
      <w:pPr>
        <w:jc w:val="both"/>
        <w:rPr>
          <w:rFonts w:ascii="Times New Roman" w:hAnsi="Times New Roman"/>
          <w:sz w:val="28"/>
          <w:szCs w:val="28"/>
        </w:rPr>
      </w:pPr>
      <w:r w:rsidRPr="00AB2B32">
        <w:rPr>
          <w:rFonts w:ascii="Times New Roman" w:hAnsi="Times New Roman"/>
          <w:sz w:val="28"/>
          <w:szCs w:val="28"/>
        </w:rPr>
        <w:t>___________________________              ___________________________</w:t>
      </w:r>
      <w:r>
        <w:rPr>
          <w:rFonts w:ascii="Times New Roman" w:hAnsi="Times New Roman"/>
          <w:sz w:val="28"/>
          <w:szCs w:val="28"/>
        </w:rPr>
        <w:t>____</w:t>
      </w:r>
      <w:r w:rsidRPr="00AB2B32">
        <w:rPr>
          <w:rFonts w:ascii="Times New Roman" w:hAnsi="Times New Roman"/>
          <w:sz w:val="28"/>
          <w:szCs w:val="28"/>
        </w:rPr>
        <w:t>_</w:t>
      </w:r>
    </w:p>
    <w:p w:rsidR="00EF4A85" w:rsidRPr="00257AA8" w:rsidRDefault="00EF4A85" w:rsidP="00EF4A85">
      <w:pPr>
        <w:tabs>
          <w:tab w:val="left" w:pos="6237"/>
        </w:tabs>
        <w:ind w:firstLine="708"/>
        <w:jc w:val="both"/>
        <w:rPr>
          <w:rFonts w:ascii="Times New Roman" w:hAnsi="Times New Roman"/>
          <w:sz w:val="22"/>
          <w:szCs w:val="28"/>
        </w:rPr>
      </w:pPr>
      <w:r>
        <w:rPr>
          <w:rFonts w:ascii="Times New Roman" w:hAnsi="Times New Roman"/>
          <w:sz w:val="22"/>
          <w:szCs w:val="28"/>
        </w:rPr>
        <w:t xml:space="preserve">(подпись, дата) </w:t>
      </w:r>
      <w:r>
        <w:rPr>
          <w:rFonts w:ascii="Times New Roman" w:hAnsi="Times New Roman"/>
          <w:sz w:val="22"/>
          <w:szCs w:val="28"/>
        </w:rPr>
        <w:tab/>
      </w:r>
      <w:r w:rsidRPr="00257AA8">
        <w:rPr>
          <w:rFonts w:ascii="Times New Roman" w:hAnsi="Times New Roman"/>
          <w:sz w:val="22"/>
          <w:szCs w:val="28"/>
        </w:rPr>
        <w:t>инициалы, фамилия</w:t>
      </w:r>
    </w:p>
    <w:p w:rsidR="00EF4A85" w:rsidRPr="00AB2B32" w:rsidRDefault="00EF4A85" w:rsidP="00EF4A85">
      <w:pPr>
        <w:jc w:val="both"/>
        <w:rPr>
          <w:rFonts w:ascii="Times New Roman" w:hAnsi="Times New Roman"/>
          <w:sz w:val="28"/>
          <w:szCs w:val="28"/>
        </w:rPr>
      </w:pPr>
      <w:r w:rsidRPr="00AB2B32">
        <w:rPr>
          <w:rFonts w:ascii="Times New Roman" w:hAnsi="Times New Roman"/>
          <w:sz w:val="28"/>
          <w:szCs w:val="28"/>
        </w:rPr>
        <w:t>___________________________              ___________________________</w:t>
      </w:r>
      <w:r>
        <w:rPr>
          <w:rFonts w:ascii="Times New Roman" w:hAnsi="Times New Roman"/>
          <w:sz w:val="28"/>
          <w:szCs w:val="28"/>
        </w:rPr>
        <w:t>____</w:t>
      </w:r>
      <w:r w:rsidRPr="00AB2B32">
        <w:rPr>
          <w:rFonts w:ascii="Times New Roman" w:hAnsi="Times New Roman"/>
          <w:sz w:val="28"/>
          <w:szCs w:val="28"/>
        </w:rPr>
        <w:t>_</w:t>
      </w:r>
    </w:p>
    <w:p w:rsidR="00EF4A85" w:rsidRPr="00257AA8" w:rsidRDefault="00EF4A85" w:rsidP="00EF4A85">
      <w:pPr>
        <w:tabs>
          <w:tab w:val="left" w:pos="6237"/>
        </w:tabs>
        <w:ind w:firstLine="708"/>
        <w:jc w:val="both"/>
        <w:rPr>
          <w:rFonts w:ascii="Times New Roman" w:hAnsi="Times New Roman"/>
          <w:sz w:val="22"/>
          <w:szCs w:val="28"/>
        </w:rPr>
      </w:pPr>
      <w:r>
        <w:rPr>
          <w:rFonts w:ascii="Times New Roman" w:hAnsi="Times New Roman"/>
          <w:sz w:val="22"/>
          <w:szCs w:val="28"/>
        </w:rPr>
        <w:t xml:space="preserve">(подпись, дата) </w:t>
      </w:r>
      <w:r>
        <w:rPr>
          <w:rFonts w:ascii="Times New Roman" w:hAnsi="Times New Roman"/>
          <w:sz w:val="22"/>
          <w:szCs w:val="28"/>
        </w:rPr>
        <w:tab/>
      </w:r>
      <w:r w:rsidRPr="00257AA8">
        <w:rPr>
          <w:rFonts w:ascii="Times New Roman" w:hAnsi="Times New Roman"/>
          <w:sz w:val="22"/>
          <w:szCs w:val="28"/>
        </w:rPr>
        <w:t>инициалы, фамилия</w:t>
      </w:r>
    </w:p>
    <w:p w:rsidR="00EF4A85" w:rsidRPr="00AB2B32" w:rsidRDefault="00EF4A85" w:rsidP="00EF4A85">
      <w:pPr>
        <w:jc w:val="both"/>
        <w:rPr>
          <w:rFonts w:ascii="Times New Roman" w:hAnsi="Times New Roman"/>
          <w:sz w:val="28"/>
          <w:szCs w:val="28"/>
        </w:rPr>
      </w:pPr>
    </w:p>
    <w:p w:rsidR="00EF4A85" w:rsidRDefault="00EF4A85" w:rsidP="00EF4A85">
      <w:pPr>
        <w:tabs>
          <w:tab w:val="left" w:pos="7655"/>
        </w:tabs>
        <w:rPr>
          <w:rFonts w:ascii="Times New Roman" w:hAnsi="Times New Roman"/>
          <w:sz w:val="28"/>
          <w:szCs w:val="28"/>
        </w:rPr>
      </w:pPr>
    </w:p>
    <w:p w:rsidR="005359DE" w:rsidRDefault="005359DE" w:rsidP="005359DE">
      <w:pPr>
        <w:pStyle w:val="affffc"/>
        <w:shd w:val="clear" w:color="auto" w:fill="auto"/>
        <w:tabs>
          <w:tab w:val="left" w:pos="1278"/>
        </w:tabs>
        <w:spacing w:before="0" w:after="0" w:line="240" w:lineRule="auto"/>
        <w:ind w:firstLine="0"/>
        <w:jc w:val="both"/>
        <w:rPr>
          <w:sz w:val="28"/>
          <w:szCs w:val="28"/>
        </w:rPr>
      </w:pPr>
      <w:r>
        <w:rPr>
          <w:sz w:val="28"/>
          <w:szCs w:val="28"/>
        </w:rPr>
        <w:t xml:space="preserve">Глава Советского сельского поселения </w:t>
      </w:r>
    </w:p>
    <w:p w:rsidR="005359DE" w:rsidRDefault="005359DE" w:rsidP="005359DE">
      <w:pPr>
        <w:pStyle w:val="affffc"/>
        <w:shd w:val="clear" w:color="auto" w:fill="auto"/>
        <w:tabs>
          <w:tab w:val="left" w:pos="1278"/>
        </w:tabs>
        <w:spacing w:before="0" w:after="0" w:line="240" w:lineRule="auto"/>
        <w:ind w:firstLine="0"/>
        <w:jc w:val="both"/>
        <w:rPr>
          <w:sz w:val="28"/>
          <w:szCs w:val="28"/>
        </w:rPr>
      </w:pPr>
      <w:r>
        <w:rPr>
          <w:sz w:val="28"/>
          <w:szCs w:val="28"/>
        </w:rPr>
        <w:t>Новокубанского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С.Ю.Копылов</w:t>
      </w:r>
      <w:proofErr w:type="spellEnd"/>
    </w:p>
    <w:p w:rsidR="005359DE" w:rsidRDefault="005359DE" w:rsidP="005359DE">
      <w:pPr>
        <w:pStyle w:val="ConsPlusNormal"/>
        <w:widowControl/>
        <w:ind w:firstLine="0"/>
        <w:jc w:val="both"/>
        <w:rPr>
          <w:spacing w:val="-6"/>
        </w:rPr>
      </w:pPr>
    </w:p>
    <w:p w:rsidR="00EF4A85" w:rsidRDefault="00EF4A85" w:rsidP="00560F0B">
      <w:pPr>
        <w:pStyle w:val="ConsPlusNormal"/>
        <w:widowControl/>
        <w:ind w:firstLine="0"/>
        <w:jc w:val="both"/>
        <w:rPr>
          <w:spacing w:val="-6"/>
        </w:rPr>
      </w:pPr>
    </w:p>
    <w:p w:rsidR="00EF4A85" w:rsidRDefault="00EF4A85" w:rsidP="00560F0B">
      <w:pPr>
        <w:pStyle w:val="ConsPlusNormal"/>
        <w:widowControl/>
        <w:ind w:firstLine="0"/>
        <w:jc w:val="both"/>
        <w:rPr>
          <w:spacing w:val="-6"/>
        </w:rPr>
      </w:pPr>
    </w:p>
    <w:p w:rsidR="00EF4A85" w:rsidRPr="00453DF7" w:rsidRDefault="00EF4A85" w:rsidP="00EF4A85">
      <w:pPr>
        <w:tabs>
          <w:tab w:val="left" w:pos="7797"/>
        </w:tabs>
        <w:ind w:left="4536"/>
        <w:rPr>
          <w:rFonts w:ascii="Times New Roman" w:eastAsiaTheme="minorHAnsi" w:hAnsi="Times New Roman"/>
          <w:sz w:val="28"/>
          <w:szCs w:val="28"/>
          <w:lang w:eastAsia="en-US"/>
        </w:rPr>
      </w:pPr>
      <w:r w:rsidRPr="00453DF7">
        <w:rPr>
          <w:rFonts w:ascii="Times New Roman" w:eastAsiaTheme="minorHAnsi" w:hAnsi="Times New Roman"/>
          <w:sz w:val="28"/>
          <w:szCs w:val="28"/>
          <w:lang w:eastAsia="en-US"/>
        </w:rPr>
        <w:lastRenderedPageBreak/>
        <w:t>Приложение № </w:t>
      </w:r>
      <w:r>
        <w:rPr>
          <w:rFonts w:ascii="Times New Roman" w:eastAsiaTheme="minorHAnsi" w:hAnsi="Times New Roman"/>
          <w:sz w:val="28"/>
          <w:szCs w:val="28"/>
          <w:lang w:eastAsia="en-US"/>
        </w:rPr>
        <w:t xml:space="preserve"> 5</w:t>
      </w:r>
    </w:p>
    <w:p w:rsidR="00EF4A85" w:rsidRDefault="00EF4A85" w:rsidP="005359DE">
      <w:pPr>
        <w:pStyle w:val="affffc"/>
        <w:shd w:val="clear" w:color="auto" w:fill="auto"/>
        <w:spacing w:before="0" w:after="0" w:line="240" w:lineRule="auto"/>
        <w:ind w:left="4536" w:firstLine="0"/>
        <w:jc w:val="left"/>
        <w:rPr>
          <w:b/>
          <w:sz w:val="28"/>
          <w:szCs w:val="28"/>
        </w:rPr>
      </w:pPr>
      <w:r w:rsidRPr="00453DF7">
        <w:rPr>
          <w:sz w:val="28"/>
          <w:szCs w:val="28"/>
        </w:rPr>
        <w:t xml:space="preserve">к </w:t>
      </w:r>
      <w:r w:rsidRPr="00AB2B32">
        <w:rPr>
          <w:sz w:val="28"/>
          <w:szCs w:val="28"/>
        </w:rPr>
        <w:t>Инструкции</w:t>
      </w:r>
      <w:r>
        <w:rPr>
          <w:sz w:val="28"/>
          <w:szCs w:val="28"/>
        </w:rPr>
        <w:t xml:space="preserve"> </w:t>
      </w:r>
      <w:r w:rsidRPr="00AB2B32">
        <w:rPr>
          <w:sz w:val="28"/>
          <w:szCs w:val="28"/>
        </w:rPr>
        <w:t xml:space="preserve">о порядке рассмотрения обращений граждан в администрации </w:t>
      </w:r>
      <w:r w:rsidR="005359DE" w:rsidRPr="005359DE">
        <w:rPr>
          <w:sz w:val="28"/>
          <w:szCs w:val="28"/>
        </w:rPr>
        <w:t>Советского сельского поселения Новокубанского района</w:t>
      </w:r>
    </w:p>
    <w:p w:rsidR="00EF4A85" w:rsidRDefault="00EF4A85" w:rsidP="00EF4A85">
      <w:pPr>
        <w:jc w:val="center"/>
        <w:rPr>
          <w:b/>
          <w:sz w:val="28"/>
          <w:szCs w:val="28"/>
        </w:rPr>
      </w:pPr>
    </w:p>
    <w:p w:rsidR="00EF4A85" w:rsidRPr="00F4738B" w:rsidRDefault="00EF4A85" w:rsidP="00EF4A85">
      <w:pPr>
        <w:jc w:val="center"/>
        <w:rPr>
          <w:rFonts w:ascii="Times New Roman" w:hAnsi="Times New Roman"/>
          <w:b/>
          <w:sz w:val="28"/>
          <w:szCs w:val="28"/>
        </w:rPr>
      </w:pPr>
      <w:r w:rsidRPr="00F4738B">
        <w:rPr>
          <w:rFonts w:ascii="Times New Roman" w:hAnsi="Times New Roman"/>
          <w:b/>
          <w:sz w:val="28"/>
          <w:szCs w:val="28"/>
        </w:rPr>
        <w:t>ФОРМА УВЕДОМЛЕНИЯ</w:t>
      </w:r>
    </w:p>
    <w:p w:rsidR="00EF4A85" w:rsidRPr="00652052" w:rsidRDefault="00EF4A85" w:rsidP="00EF4A85">
      <w:pPr>
        <w:jc w:val="center"/>
        <w:rPr>
          <w:b/>
          <w:sz w:val="28"/>
          <w:szCs w:val="28"/>
        </w:rPr>
      </w:pPr>
    </w:p>
    <w:p w:rsidR="00EF4A85" w:rsidRPr="003F65B8" w:rsidRDefault="00EF4A85" w:rsidP="00EF4A85">
      <w:pPr>
        <w:jc w:val="center"/>
        <w:rPr>
          <w:rFonts w:ascii="Times New Roman" w:hAnsi="Times New Roman"/>
          <w:b/>
          <w:sz w:val="28"/>
          <w:szCs w:val="28"/>
        </w:rPr>
      </w:pPr>
      <w:r w:rsidRPr="003F65B8">
        <w:rPr>
          <w:rFonts w:ascii="Times New Roman" w:hAnsi="Times New Roman"/>
          <w:b/>
          <w:sz w:val="28"/>
          <w:szCs w:val="28"/>
        </w:rPr>
        <w:t>УВЕДОМЛЕНИЕ</w:t>
      </w:r>
    </w:p>
    <w:p w:rsidR="00EF4A85" w:rsidRPr="003F65B8" w:rsidRDefault="00EF4A85" w:rsidP="00EF4A85">
      <w:pPr>
        <w:jc w:val="center"/>
        <w:rPr>
          <w:rFonts w:ascii="Times New Roman" w:hAnsi="Times New Roman"/>
          <w:b/>
          <w:sz w:val="28"/>
          <w:szCs w:val="28"/>
        </w:rPr>
      </w:pPr>
      <w:r w:rsidRPr="003F65B8">
        <w:rPr>
          <w:rFonts w:ascii="Times New Roman" w:hAnsi="Times New Roman"/>
          <w:b/>
          <w:sz w:val="28"/>
          <w:szCs w:val="28"/>
        </w:rPr>
        <w:t>о прекращении переписки</w:t>
      </w:r>
    </w:p>
    <w:p w:rsidR="00EF4A85" w:rsidRPr="003F65B8" w:rsidRDefault="00EF4A85" w:rsidP="00EF4A85">
      <w:pPr>
        <w:jc w:val="center"/>
        <w:rPr>
          <w:rFonts w:ascii="Times New Roman" w:hAnsi="Times New Roman"/>
          <w:b/>
          <w:sz w:val="28"/>
          <w:szCs w:val="28"/>
        </w:rPr>
      </w:pPr>
    </w:p>
    <w:p w:rsidR="00EF4A85" w:rsidRPr="003F65B8" w:rsidRDefault="00EF4A85" w:rsidP="00EF4A85">
      <w:pPr>
        <w:jc w:val="both"/>
        <w:rPr>
          <w:rFonts w:ascii="Times New Roman" w:hAnsi="Times New Roman"/>
          <w:sz w:val="28"/>
          <w:szCs w:val="28"/>
        </w:rPr>
      </w:pPr>
    </w:p>
    <w:p w:rsidR="00EF4A85" w:rsidRPr="003F65B8" w:rsidRDefault="00EF4A85" w:rsidP="00EF4A85">
      <w:pPr>
        <w:ind w:firstLine="851"/>
        <w:jc w:val="both"/>
        <w:rPr>
          <w:rFonts w:ascii="Times New Roman" w:hAnsi="Times New Roman"/>
          <w:sz w:val="28"/>
          <w:szCs w:val="28"/>
        </w:rPr>
      </w:pPr>
      <w:r w:rsidRPr="003F65B8">
        <w:rPr>
          <w:rFonts w:ascii="Times New Roman" w:hAnsi="Times New Roman"/>
          <w:sz w:val="28"/>
          <w:szCs w:val="28"/>
        </w:rPr>
        <w:t xml:space="preserve">На  основании  </w:t>
      </w:r>
      <w:hyperlink r:id="rId13" w:history="1">
        <w:r w:rsidRPr="003F65B8">
          <w:rPr>
            <w:rFonts w:ascii="Times New Roman" w:hAnsi="Times New Roman"/>
            <w:sz w:val="28"/>
            <w:szCs w:val="28"/>
          </w:rPr>
          <w:t>ч</w:t>
        </w:r>
        <w:r>
          <w:rPr>
            <w:rFonts w:ascii="Times New Roman" w:hAnsi="Times New Roman"/>
            <w:sz w:val="28"/>
            <w:szCs w:val="28"/>
          </w:rPr>
          <w:t>асти 5  статьи</w:t>
        </w:r>
        <w:r w:rsidRPr="003F65B8">
          <w:rPr>
            <w:rFonts w:ascii="Times New Roman" w:hAnsi="Times New Roman"/>
            <w:sz w:val="28"/>
            <w:szCs w:val="28"/>
          </w:rPr>
          <w:t xml:space="preserve"> 11</w:t>
        </w:r>
      </w:hyperlink>
      <w:r w:rsidRPr="003F65B8">
        <w:rPr>
          <w:rFonts w:ascii="Times New Roman" w:hAnsi="Times New Roman"/>
          <w:sz w:val="28"/>
          <w:szCs w:val="28"/>
        </w:rPr>
        <w:t xml:space="preserve">  Федерального  закона от 2 мая 2006 года </w:t>
      </w:r>
      <w:r w:rsidRPr="003F65B8">
        <w:rPr>
          <w:rFonts w:ascii="Times New Roman" w:hAnsi="Times New Roman"/>
          <w:sz w:val="28"/>
          <w:szCs w:val="28"/>
        </w:rPr>
        <w:br w:type="textWrapping" w:clear="all"/>
        <w:t xml:space="preserve">№ 59-ФЗ «О порядке рассмотрения обращений граждан  Российской  Федерации» прошу дать разрешение прекратить переписку </w:t>
      </w:r>
      <w:proofErr w:type="gramStart"/>
      <w:r w:rsidRPr="003F65B8">
        <w:rPr>
          <w:rFonts w:ascii="Times New Roman" w:hAnsi="Times New Roman"/>
          <w:sz w:val="28"/>
          <w:szCs w:val="28"/>
        </w:rPr>
        <w:t>с</w:t>
      </w:r>
      <w:proofErr w:type="gramEnd"/>
      <w:r w:rsidRPr="003F65B8">
        <w:rPr>
          <w:rFonts w:ascii="Times New Roman" w:hAnsi="Times New Roman"/>
          <w:sz w:val="28"/>
          <w:szCs w:val="28"/>
        </w:rPr>
        <w:t xml:space="preserve"> _________________________________________________________________</w:t>
      </w:r>
    </w:p>
    <w:p w:rsidR="00EF4A85" w:rsidRPr="00257AA8" w:rsidRDefault="00EF4A85" w:rsidP="00EF4A85">
      <w:pPr>
        <w:jc w:val="center"/>
        <w:rPr>
          <w:rFonts w:ascii="Times New Roman" w:hAnsi="Times New Roman"/>
          <w:sz w:val="22"/>
          <w:szCs w:val="28"/>
        </w:rPr>
      </w:pPr>
      <w:r w:rsidRPr="00257AA8">
        <w:rPr>
          <w:rFonts w:ascii="Times New Roman" w:hAnsi="Times New Roman"/>
          <w:sz w:val="22"/>
          <w:szCs w:val="28"/>
        </w:rPr>
        <w:t>(фамилия, имя, отчество (при наличии)</w:t>
      </w:r>
      <w:r>
        <w:rPr>
          <w:rFonts w:ascii="Times New Roman" w:hAnsi="Times New Roman"/>
          <w:sz w:val="22"/>
          <w:szCs w:val="28"/>
        </w:rPr>
        <w:t xml:space="preserve"> заявителя</w:t>
      </w:r>
      <w:r w:rsidRPr="00257AA8">
        <w:rPr>
          <w:rFonts w:ascii="Times New Roman" w:hAnsi="Times New Roman"/>
          <w:sz w:val="22"/>
          <w:szCs w:val="28"/>
        </w:rPr>
        <w:t>)</w:t>
      </w:r>
    </w:p>
    <w:p w:rsidR="00EF4A85" w:rsidRPr="003F65B8" w:rsidRDefault="00EF4A85" w:rsidP="00EF4A85">
      <w:pPr>
        <w:jc w:val="both"/>
        <w:rPr>
          <w:rFonts w:ascii="Times New Roman" w:hAnsi="Times New Roman"/>
          <w:sz w:val="28"/>
          <w:szCs w:val="28"/>
        </w:rPr>
      </w:pPr>
      <w:r>
        <w:rPr>
          <w:rFonts w:ascii="Times New Roman" w:hAnsi="Times New Roman"/>
          <w:sz w:val="28"/>
          <w:szCs w:val="28"/>
        </w:rPr>
        <w:t>п</w:t>
      </w:r>
      <w:r w:rsidRPr="003F65B8">
        <w:rPr>
          <w:rFonts w:ascii="Times New Roman" w:hAnsi="Times New Roman"/>
          <w:sz w:val="28"/>
          <w:szCs w:val="28"/>
        </w:rPr>
        <w:t>о</w:t>
      </w:r>
      <w:r>
        <w:rPr>
          <w:rFonts w:ascii="Times New Roman" w:hAnsi="Times New Roman"/>
          <w:sz w:val="28"/>
          <w:szCs w:val="28"/>
        </w:rPr>
        <w:t xml:space="preserve"> вопросу _______________</w:t>
      </w:r>
      <w:r w:rsidRPr="003F65B8">
        <w:rPr>
          <w:rFonts w:ascii="Times New Roman" w:hAnsi="Times New Roman"/>
          <w:sz w:val="28"/>
          <w:szCs w:val="28"/>
        </w:rPr>
        <w:t>_________________________________________</w:t>
      </w:r>
    </w:p>
    <w:p w:rsidR="00EF4A85" w:rsidRPr="003F65B8" w:rsidRDefault="00EF4A85" w:rsidP="00EF4A85">
      <w:pPr>
        <w:jc w:val="both"/>
        <w:rPr>
          <w:rFonts w:ascii="Times New Roman" w:hAnsi="Times New Roman"/>
          <w:sz w:val="28"/>
          <w:szCs w:val="28"/>
        </w:rPr>
      </w:pPr>
      <w:r w:rsidRPr="003F65B8">
        <w:rPr>
          <w:rFonts w:ascii="Times New Roman" w:hAnsi="Times New Roman"/>
          <w:sz w:val="28"/>
          <w:szCs w:val="28"/>
        </w:rPr>
        <w:t>___________________________________</w:t>
      </w:r>
      <w:r>
        <w:rPr>
          <w:rFonts w:ascii="Times New Roman" w:hAnsi="Times New Roman"/>
          <w:sz w:val="28"/>
          <w:szCs w:val="28"/>
        </w:rPr>
        <w:t>_______________________________</w:t>
      </w:r>
    </w:p>
    <w:p w:rsidR="00EF4A85" w:rsidRPr="003F65B8" w:rsidRDefault="00EF4A85" w:rsidP="00EF4A85">
      <w:pPr>
        <w:jc w:val="both"/>
        <w:rPr>
          <w:rFonts w:ascii="Times New Roman" w:hAnsi="Times New Roman"/>
          <w:sz w:val="28"/>
          <w:szCs w:val="28"/>
        </w:rPr>
      </w:pPr>
      <w:r w:rsidRPr="003F65B8">
        <w:rPr>
          <w:rFonts w:ascii="Times New Roman" w:hAnsi="Times New Roman"/>
          <w:sz w:val="28"/>
          <w:szCs w:val="28"/>
        </w:rPr>
        <w:t>в  связи  с тем, что в письменном обращении заявителя  не содержится новых доводов или обстоятельств, а на предыдущие обращения:</w:t>
      </w:r>
    </w:p>
    <w:p w:rsidR="00EF4A85" w:rsidRDefault="00EF4A85" w:rsidP="00EF4A85">
      <w:pPr>
        <w:jc w:val="both"/>
        <w:rPr>
          <w:rFonts w:ascii="Times New Roman" w:hAnsi="Times New Roman"/>
          <w:sz w:val="28"/>
          <w:szCs w:val="28"/>
        </w:rPr>
      </w:pPr>
      <w:r w:rsidRPr="003F65B8">
        <w:rPr>
          <w:rFonts w:ascii="Times New Roman" w:hAnsi="Times New Roman"/>
          <w:sz w:val="28"/>
          <w:szCs w:val="28"/>
        </w:rPr>
        <w:t xml:space="preserve">1. </w:t>
      </w:r>
      <w:r>
        <w:rPr>
          <w:rFonts w:ascii="Times New Roman" w:hAnsi="Times New Roman"/>
          <w:sz w:val="28"/>
          <w:szCs w:val="28"/>
        </w:rPr>
        <w:t>________________________________________________________________</w:t>
      </w:r>
    </w:p>
    <w:p w:rsidR="00EF4A85" w:rsidRPr="003C649E" w:rsidRDefault="00EF4A85" w:rsidP="00EF4A85">
      <w:pPr>
        <w:jc w:val="center"/>
        <w:rPr>
          <w:rFonts w:ascii="Times New Roman" w:hAnsi="Times New Roman"/>
          <w:sz w:val="22"/>
          <w:szCs w:val="28"/>
        </w:rPr>
      </w:pPr>
      <w:r w:rsidRPr="003C649E">
        <w:rPr>
          <w:rFonts w:ascii="Times New Roman" w:hAnsi="Times New Roman"/>
          <w:sz w:val="22"/>
          <w:szCs w:val="28"/>
        </w:rPr>
        <w:t>(дата, номер)</w:t>
      </w:r>
    </w:p>
    <w:p w:rsidR="00EF4A85" w:rsidRDefault="00EF4A85" w:rsidP="00EF4A85">
      <w:pPr>
        <w:jc w:val="both"/>
        <w:rPr>
          <w:rFonts w:ascii="Times New Roman" w:hAnsi="Times New Roman"/>
          <w:sz w:val="28"/>
          <w:szCs w:val="28"/>
        </w:rPr>
      </w:pPr>
      <w:r w:rsidRPr="003F65B8">
        <w:rPr>
          <w:rFonts w:ascii="Times New Roman" w:hAnsi="Times New Roman"/>
          <w:sz w:val="28"/>
          <w:szCs w:val="28"/>
        </w:rPr>
        <w:t xml:space="preserve">2. </w:t>
      </w:r>
      <w:r>
        <w:rPr>
          <w:rFonts w:ascii="Times New Roman" w:hAnsi="Times New Roman"/>
          <w:sz w:val="28"/>
          <w:szCs w:val="28"/>
        </w:rPr>
        <w:t>________________________________________________________________</w:t>
      </w:r>
    </w:p>
    <w:p w:rsidR="00EF4A85" w:rsidRPr="003C649E" w:rsidRDefault="00EF4A85" w:rsidP="00EF4A85">
      <w:pPr>
        <w:jc w:val="center"/>
        <w:rPr>
          <w:rFonts w:ascii="Times New Roman" w:hAnsi="Times New Roman"/>
          <w:sz w:val="22"/>
          <w:szCs w:val="28"/>
        </w:rPr>
      </w:pPr>
      <w:r w:rsidRPr="003C649E">
        <w:rPr>
          <w:rFonts w:ascii="Times New Roman" w:hAnsi="Times New Roman"/>
          <w:sz w:val="22"/>
          <w:szCs w:val="28"/>
        </w:rPr>
        <w:t>(дата, номер)</w:t>
      </w:r>
    </w:p>
    <w:p w:rsidR="00EF4A85" w:rsidRDefault="00EF4A85" w:rsidP="00EF4A85">
      <w:pPr>
        <w:jc w:val="both"/>
        <w:rPr>
          <w:rFonts w:ascii="Times New Roman" w:hAnsi="Times New Roman"/>
          <w:sz w:val="28"/>
          <w:szCs w:val="28"/>
        </w:rPr>
      </w:pPr>
      <w:r w:rsidRPr="003F65B8">
        <w:rPr>
          <w:rFonts w:ascii="Times New Roman" w:hAnsi="Times New Roman"/>
          <w:sz w:val="28"/>
          <w:szCs w:val="28"/>
        </w:rPr>
        <w:t xml:space="preserve">3. </w:t>
      </w:r>
      <w:r>
        <w:rPr>
          <w:rFonts w:ascii="Times New Roman" w:hAnsi="Times New Roman"/>
          <w:sz w:val="28"/>
          <w:szCs w:val="28"/>
        </w:rPr>
        <w:t>________________________________________________________________</w:t>
      </w:r>
    </w:p>
    <w:p w:rsidR="00EF4A85" w:rsidRPr="003C649E" w:rsidRDefault="00EF4A85" w:rsidP="00EF4A85">
      <w:pPr>
        <w:jc w:val="center"/>
        <w:rPr>
          <w:rFonts w:ascii="Times New Roman" w:hAnsi="Times New Roman"/>
          <w:sz w:val="22"/>
          <w:szCs w:val="28"/>
        </w:rPr>
      </w:pPr>
      <w:r w:rsidRPr="003C649E">
        <w:rPr>
          <w:rFonts w:ascii="Times New Roman" w:hAnsi="Times New Roman"/>
          <w:sz w:val="22"/>
          <w:szCs w:val="28"/>
        </w:rPr>
        <w:t>(дата, номер)</w:t>
      </w:r>
    </w:p>
    <w:p w:rsidR="00EF4A85" w:rsidRPr="003F65B8" w:rsidRDefault="00EF4A85" w:rsidP="00EF4A85">
      <w:pPr>
        <w:jc w:val="both"/>
        <w:rPr>
          <w:rFonts w:ascii="Times New Roman" w:hAnsi="Times New Roman"/>
          <w:sz w:val="28"/>
          <w:szCs w:val="28"/>
        </w:rPr>
      </w:pPr>
      <w:r w:rsidRPr="003F65B8">
        <w:rPr>
          <w:rFonts w:ascii="Times New Roman" w:hAnsi="Times New Roman"/>
          <w:sz w:val="28"/>
          <w:szCs w:val="28"/>
        </w:rPr>
        <w:t>давались подробные письменные ответы (копии ответов прилагаются).</w:t>
      </w:r>
    </w:p>
    <w:p w:rsidR="00EF4A85" w:rsidRPr="003F65B8" w:rsidRDefault="00EF4A85" w:rsidP="00EF4A85">
      <w:pPr>
        <w:jc w:val="both"/>
        <w:rPr>
          <w:rFonts w:ascii="Times New Roman" w:hAnsi="Times New Roman"/>
          <w:sz w:val="28"/>
          <w:szCs w:val="28"/>
        </w:rPr>
      </w:pPr>
    </w:p>
    <w:p w:rsidR="00EF4A85" w:rsidRPr="003F65B8" w:rsidRDefault="00EF4A85" w:rsidP="00EF4A85">
      <w:pPr>
        <w:jc w:val="both"/>
        <w:rPr>
          <w:rFonts w:ascii="Times New Roman" w:hAnsi="Times New Roman"/>
          <w:sz w:val="28"/>
          <w:szCs w:val="28"/>
        </w:rPr>
      </w:pPr>
      <w:r w:rsidRPr="003F65B8">
        <w:rPr>
          <w:rFonts w:ascii="Times New Roman" w:hAnsi="Times New Roman"/>
          <w:sz w:val="28"/>
          <w:szCs w:val="28"/>
        </w:rPr>
        <w:t>Приложение: на _</w:t>
      </w:r>
      <w:r>
        <w:rPr>
          <w:rFonts w:ascii="Times New Roman" w:hAnsi="Times New Roman"/>
          <w:sz w:val="28"/>
          <w:szCs w:val="28"/>
        </w:rPr>
        <w:t>___________</w:t>
      </w:r>
      <w:r w:rsidRPr="003F65B8">
        <w:rPr>
          <w:rFonts w:ascii="Times New Roman" w:hAnsi="Times New Roman"/>
          <w:sz w:val="28"/>
          <w:szCs w:val="28"/>
        </w:rPr>
        <w:t>__ л., в _</w:t>
      </w:r>
      <w:r>
        <w:rPr>
          <w:rFonts w:ascii="Times New Roman" w:hAnsi="Times New Roman"/>
          <w:sz w:val="28"/>
          <w:szCs w:val="28"/>
        </w:rPr>
        <w:t>_______</w:t>
      </w:r>
      <w:r w:rsidRPr="003F65B8">
        <w:rPr>
          <w:rFonts w:ascii="Times New Roman" w:hAnsi="Times New Roman"/>
          <w:sz w:val="28"/>
          <w:szCs w:val="28"/>
        </w:rPr>
        <w:t>__ экз.</w:t>
      </w:r>
    </w:p>
    <w:p w:rsidR="00EF4A85" w:rsidRPr="003F65B8" w:rsidRDefault="00EF4A85" w:rsidP="00EF4A85">
      <w:pPr>
        <w:jc w:val="both"/>
        <w:rPr>
          <w:rFonts w:ascii="Times New Roman" w:hAnsi="Times New Roman"/>
          <w:sz w:val="28"/>
          <w:szCs w:val="28"/>
        </w:rPr>
      </w:pPr>
    </w:p>
    <w:p w:rsidR="00EF4A85" w:rsidRPr="003F65B8" w:rsidRDefault="00EF4A85" w:rsidP="00EF4A85">
      <w:pPr>
        <w:jc w:val="both"/>
        <w:rPr>
          <w:rFonts w:ascii="Times New Roman" w:hAnsi="Times New Roman"/>
          <w:sz w:val="28"/>
          <w:szCs w:val="28"/>
        </w:rPr>
      </w:pPr>
    </w:p>
    <w:p w:rsidR="00EF4A85" w:rsidRPr="003F65B8" w:rsidRDefault="00EF4A85" w:rsidP="00EF4A85">
      <w:pPr>
        <w:jc w:val="both"/>
        <w:rPr>
          <w:rFonts w:ascii="Times New Roman" w:hAnsi="Times New Roman"/>
          <w:sz w:val="28"/>
          <w:szCs w:val="28"/>
        </w:rPr>
      </w:pPr>
      <w:r w:rsidRPr="003F65B8">
        <w:rPr>
          <w:rFonts w:ascii="Times New Roman" w:hAnsi="Times New Roman"/>
          <w:sz w:val="28"/>
          <w:szCs w:val="28"/>
        </w:rPr>
        <w:t xml:space="preserve">       (должность)                         (подпись)                      (инициалы, фамилия)</w:t>
      </w:r>
    </w:p>
    <w:p w:rsidR="00EF4A85" w:rsidRPr="003F65B8" w:rsidRDefault="00EF4A85" w:rsidP="00EF4A85">
      <w:pPr>
        <w:jc w:val="both"/>
        <w:rPr>
          <w:rFonts w:ascii="Times New Roman" w:hAnsi="Times New Roman"/>
          <w:sz w:val="28"/>
          <w:szCs w:val="28"/>
        </w:rPr>
      </w:pPr>
      <w:r>
        <w:rPr>
          <w:rFonts w:ascii="Times New Roman" w:hAnsi="Times New Roman"/>
          <w:sz w:val="28"/>
          <w:szCs w:val="28"/>
        </w:rPr>
        <w:t xml:space="preserve">            (дата)</w:t>
      </w:r>
    </w:p>
    <w:p w:rsidR="00EF4A85" w:rsidRDefault="00EF4A85" w:rsidP="00EF4A85">
      <w:pPr>
        <w:rPr>
          <w:rFonts w:ascii="Times New Roman" w:hAnsi="Times New Roman"/>
          <w:sz w:val="28"/>
          <w:szCs w:val="28"/>
        </w:rPr>
      </w:pPr>
    </w:p>
    <w:p w:rsidR="005359DE" w:rsidRDefault="005359DE" w:rsidP="005359DE">
      <w:pPr>
        <w:pStyle w:val="affffc"/>
        <w:shd w:val="clear" w:color="auto" w:fill="auto"/>
        <w:tabs>
          <w:tab w:val="left" w:pos="1278"/>
        </w:tabs>
        <w:spacing w:before="0" w:after="0" w:line="240" w:lineRule="auto"/>
        <w:ind w:firstLine="0"/>
        <w:jc w:val="both"/>
        <w:rPr>
          <w:sz w:val="28"/>
          <w:szCs w:val="28"/>
        </w:rPr>
      </w:pPr>
      <w:r>
        <w:rPr>
          <w:sz w:val="28"/>
          <w:szCs w:val="28"/>
        </w:rPr>
        <w:t xml:space="preserve">Глава Советского сельского поселения </w:t>
      </w:r>
    </w:p>
    <w:p w:rsidR="005359DE" w:rsidRDefault="005359DE" w:rsidP="005359DE">
      <w:pPr>
        <w:pStyle w:val="affffc"/>
        <w:shd w:val="clear" w:color="auto" w:fill="auto"/>
        <w:tabs>
          <w:tab w:val="left" w:pos="1278"/>
        </w:tabs>
        <w:spacing w:before="0" w:after="0" w:line="240" w:lineRule="auto"/>
        <w:ind w:firstLine="0"/>
        <w:jc w:val="both"/>
        <w:rPr>
          <w:sz w:val="28"/>
          <w:szCs w:val="28"/>
        </w:rPr>
      </w:pPr>
      <w:r>
        <w:rPr>
          <w:sz w:val="28"/>
          <w:szCs w:val="28"/>
        </w:rPr>
        <w:t>Новокубанского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С.Ю.Копылов</w:t>
      </w:r>
      <w:proofErr w:type="spellEnd"/>
    </w:p>
    <w:p w:rsidR="005359DE" w:rsidRDefault="005359DE" w:rsidP="005359DE">
      <w:pPr>
        <w:pStyle w:val="ConsPlusNormal"/>
        <w:widowControl/>
        <w:ind w:firstLine="0"/>
        <w:jc w:val="both"/>
        <w:rPr>
          <w:spacing w:val="-6"/>
        </w:rPr>
      </w:pPr>
    </w:p>
    <w:p w:rsidR="005359DE" w:rsidRDefault="005359DE" w:rsidP="00560F0B">
      <w:pPr>
        <w:pStyle w:val="ConsPlusNormal"/>
        <w:widowControl/>
        <w:ind w:firstLine="0"/>
        <w:jc w:val="both"/>
        <w:rPr>
          <w:spacing w:val="-6"/>
        </w:rPr>
      </w:pPr>
    </w:p>
    <w:p w:rsidR="005359DE" w:rsidRDefault="005359DE" w:rsidP="00560F0B">
      <w:pPr>
        <w:pStyle w:val="ConsPlusNormal"/>
        <w:widowControl/>
        <w:ind w:firstLine="0"/>
        <w:jc w:val="both"/>
        <w:rPr>
          <w:spacing w:val="-6"/>
        </w:rPr>
      </w:pPr>
    </w:p>
    <w:p w:rsidR="005359DE" w:rsidRDefault="005359DE" w:rsidP="00560F0B">
      <w:pPr>
        <w:pStyle w:val="ConsPlusNormal"/>
        <w:widowControl/>
        <w:ind w:firstLine="0"/>
        <w:jc w:val="both"/>
        <w:rPr>
          <w:spacing w:val="-6"/>
        </w:rPr>
      </w:pPr>
    </w:p>
    <w:p w:rsidR="005359DE" w:rsidRDefault="005359DE" w:rsidP="00560F0B">
      <w:pPr>
        <w:pStyle w:val="ConsPlusNormal"/>
        <w:widowControl/>
        <w:ind w:firstLine="0"/>
        <w:jc w:val="both"/>
        <w:rPr>
          <w:spacing w:val="-6"/>
        </w:rPr>
      </w:pPr>
    </w:p>
    <w:p w:rsidR="005359DE" w:rsidRDefault="005359DE" w:rsidP="00560F0B">
      <w:pPr>
        <w:pStyle w:val="ConsPlusNormal"/>
        <w:widowControl/>
        <w:ind w:firstLine="0"/>
        <w:jc w:val="both"/>
        <w:rPr>
          <w:spacing w:val="-6"/>
        </w:rPr>
      </w:pPr>
    </w:p>
    <w:p w:rsidR="005359DE" w:rsidRDefault="005359DE" w:rsidP="00560F0B">
      <w:pPr>
        <w:pStyle w:val="ConsPlusNormal"/>
        <w:widowControl/>
        <w:ind w:firstLine="0"/>
        <w:jc w:val="both"/>
        <w:rPr>
          <w:spacing w:val="-6"/>
        </w:rPr>
      </w:pPr>
    </w:p>
    <w:p w:rsidR="005359DE" w:rsidRDefault="005359DE" w:rsidP="00560F0B">
      <w:pPr>
        <w:pStyle w:val="ConsPlusNormal"/>
        <w:widowControl/>
        <w:ind w:firstLine="0"/>
        <w:jc w:val="both"/>
        <w:rPr>
          <w:spacing w:val="-6"/>
        </w:rPr>
      </w:pPr>
    </w:p>
    <w:p w:rsidR="00EF4A85" w:rsidRPr="00453DF7" w:rsidRDefault="00EF4A85" w:rsidP="00EF4A85">
      <w:pPr>
        <w:tabs>
          <w:tab w:val="left" w:pos="7797"/>
        </w:tabs>
        <w:ind w:left="4536"/>
        <w:rPr>
          <w:rFonts w:ascii="Times New Roman" w:eastAsiaTheme="minorHAnsi" w:hAnsi="Times New Roman"/>
          <w:sz w:val="28"/>
          <w:szCs w:val="28"/>
          <w:lang w:eastAsia="en-US"/>
        </w:rPr>
      </w:pPr>
      <w:r w:rsidRPr="00453DF7">
        <w:rPr>
          <w:rFonts w:ascii="Times New Roman" w:eastAsiaTheme="minorHAnsi" w:hAnsi="Times New Roman"/>
          <w:sz w:val="28"/>
          <w:szCs w:val="28"/>
          <w:lang w:eastAsia="en-US"/>
        </w:rPr>
        <w:t>Приложение № </w:t>
      </w:r>
      <w:r>
        <w:rPr>
          <w:rFonts w:ascii="Times New Roman" w:eastAsiaTheme="minorHAnsi" w:hAnsi="Times New Roman"/>
          <w:sz w:val="28"/>
          <w:szCs w:val="28"/>
          <w:lang w:eastAsia="en-US"/>
        </w:rPr>
        <w:t xml:space="preserve"> 6</w:t>
      </w:r>
    </w:p>
    <w:p w:rsidR="00EF4A85" w:rsidRDefault="00EF4A85" w:rsidP="005359DE">
      <w:pPr>
        <w:pStyle w:val="affffc"/>
        <w:shd w:val="clear" w:color="auto" w:fill="auto"/>
        <w:spacing w:before="0" w:after="0" w:line="240" w:lineRule="auto"/>
        <w:ind w:left="4536" w:firstLine="0"/>
        <w:jc w:val="left"/>
        <w:rPr>
          <w:sz w:val="28"/>
          <w:szCs w:val="28"/>
        </w:rPr>
      </w:pPr>
      <w:r w:rsidRPr="00453DF7">
        <w:rPr>
          <w:sz w:val="28"/>
          <w:szCs w:val="28"/>
        </w:rPr>
        <w:lastRenderedPageBreak/>
        <w:t xml:space="preserve">к </w:t>
      </w:r>
      <w:r w:rsidRPr="00AB2B32">
        <w:rPr>
          <w:sz w:val="28"/>
          <w:szCs w:val="28"/>
        </w:rPr>
        <w:t>Инструкции</w:t>
      </w:r>
      <w:r>
        <w:rPr>
          <w:sz w:val="28"/>
          <w:szCs w:val="28"/>
        </w:rPr>
        <w:t xml:space="preserve"> </w:t>
      </w:r>
      <w:r w:rsidRPr="00AB2B32">
        <w:rPr>
          <w:sz w:val="28"/>
          <w:szCs w:val="28"/>
        </w:rPr>
        <w:t xml:space="preserve">о порядке рассмотрения обращений граждан в администрации </w:t>
      </w:r>
      <w:r w:rsidR="005359DE" w:rsidRPr="005359DE">
        <w:rPr>
          <w:sz w:val="28"/>
          <w:szCs w:val="28"/>
        </w:rPr>
        <w:t>Советского сельского поселения Новокубанского района</w:t>
      </w:r>
    </w:p>
    <w:p w:rsidR="005359DE" w:rsidRDefault="005359DE" w:rsidP="005359DE">
      <w:pPr>
        <w:pStyle w:val="affffc"/>
        <w:shd w:val="clear" w:color="auto" w:fill="auto"/>
        <w:spacing w:before="0" w:after="0" w:line="240" w:lineRule="auto"/>
        <w:ind w:left="4536" w:firstLine="0"/>
        <w:jc w:val="left"/>
        <w:rPr>
          <w:sz w:val="28"/>
          <w:szCs w:val="28"/>
        </w:rPr>
      </w:pPr>
    </w:p>
    <w:p w:rsidR="005359DE" w:rsidRDefault="005359DE" w:rsidP="005359DE">
      <w:pPr>
        <w:pStyle w:val="affffc"/>
        <w:shd w:val="clear" w:color="auto" w:fill="auto"/>
        <w:spacing w:before="0" w:after="0" w:line="240" w:lineRule="auto"/>
        <w:ind w:left="4536" w:firstLine="0"/>
        <w:jc w:val="left"/>
        <w:rPr>
          <w:b/>
          <w:sz w:val="28"/>
          <w:szCs w:val="28"/>
        </w:rPr>
      </w:pPr>
    </w:p>
    <w:p w:rsidR="00EF4A85" w:rsidRPr="003F65B8" w:rsidRDefault="00EF4A85" w:rsidP="00EF4A85">
      <w:pPr>
        <w:jc w:val="center"/>
        <w:rPr>
          <w:rFonts w:ascii="Times New Roman" w:hAnsi="Times New Roman"/>
          <w:b/>
          <w:sz w:val="28"/>
          <w:szCs w:val="28"/>
        </w:rPr>
      </w:pPr>
      <w:r w:rsidRPr="003F65B8">
        <w:rPr>
          <w:rFonts w:ascii="Times New Roman" w:hAnsi="Times New Roman"/>
          <w:b/>
          <w:sz w:val="28"/>
          <w:szCs w:val="28"/>
        </w:rPr>
        <w:t>ФОРМА КАРТОЧКИ ЛИЧНОГО ПРИЕМА</w:t>
      </w:r>
    </w:p>
    <w:p w:rsidR="00EF4A85" w:rsidRPr="003F65B8" w:rsidRDefault="00EF4A85" w:rsidP="00EF4A85">
      <w:pPr>
        <w:rPr>
          <w:rFonts w:ascii="Times New Roman" w:hAnsi="Times New Roman"/>
          <w:sz w:val="28"/>
          <w:szCs w:val="28"/>
        </w:rPr>
      </w:pPr>
    </w:p>
    <w:tbl>
      <w:tblPr>
        <w:tblW w:w="10063" w:type="dxa"/>
        <w:tblInd w:w="-318" w:type="dxa"/>
        <w:tblLayout w:type="fixed"/>
        <w:tblLook w:val="0000" w:firstRow="0" w:lastRow="0" w:firstColumn="0" w:lastColumn="0" w:noHBand="0" w:noVBand="0"/>
      </w:tblPr>
      <w:tblGrid>
        <w:gridCol w:w="5973"/>
        <w:gridCol w:w="4090"/>
      </w:tblGrid>
      <w:tr w:rsidR="00EF4A85" w:rsidRPr="003F65B8" w:rsidTr="00CC4DD5">
        <w:trPr>
          <w:trHeight w:val="555"/>
        </w:trPr>
        <w:tc>
          <w:tcPr>
            <w:tcW w:w="9788" w:type="dxa"/>
            <w:gridSpan w:val="2"/>
            <w:tcBorders>
              <w:top w:val="nil"/>
              <w:left w:val="nil"/>
              <w:bottom w:val="nil"/>
              <w:right w:val="nil"/>
            </w:tcBorders>
            <w:shd w:val="clear" w:color="auto" w:fill="auto"/>
            <w:vAlign w:val="center"/>
          </w:tcPr>
          <w:p w:rsidR="00EF4A85" w:rsidRDefault="00EF4A85" w:rsidP="00CC4DD5">
            <w:pPr>
              <w:jc w:val="center"/>
              <w:rPr>
                <w:rFonts w:ascii="Times New Roman" w:hAnsi="Times New Roman"/>
                <w:b/>
                <w:bCs/>
                <w:sz w:val="28"/>
                <w:szCs w:val="28"/>
              </w:rPr>
            </w:pPr>
            <w:r w:rsidRPr="003F65B8">
              <w:rPr>
                <w:rFonts w:ascii="Times New Roman" w:hAnsi="Times New Roman"/>
                <w:b/>
                <w:bCs/>
                <w:sz w:val="28"/>
                <w:szCs w:val="28"/>
              </w:rPr>
              <w:t xml:space="preserve">ЛИЧНЫЙ ПРИЕМ </w:t>
            </w:r>
          </w:p>
          <w:p w:rsidR="00EF4A85" w:rsidRPr="00D57C25" w:rsidRDefault="00EF4A85" w:rsidP="00CC4DD5">
            <w:pPr>
              <w:jc w:val="center"/>
              <w:rPr>
                <w:rFonts w:ascii="Times New Roman" w:hAnsi="Times New Roman"/>
                <w:b/>
                <w:bCs/>
                <w:sz w:val="28"/>
                <w:szCs w:val="28"/>
              </w:rPr>
            </w:pPr>
            <w:r w:rsidRPr="00D57C25">
              <w:rPr>
                <w:rFonts w:ascii="Times New Roman" w:hAnsi="Times New Roman"/>
                <w:b/>
                <w:bCs/>
                <w:sz w:val="28"/>
                <w:szCs w:val="28"/>
              </w:rPr>
              <w:t>__________________________________________________________</w:t>
            </w:r>
          </w:p>
          <w:p w:rsidR="00EF4A85" w:rsidRPr="001B55AC" w:rsidRDefault="00EF4A85" w:rsidP="00CC4DD5">
            <w:pPr>
              <w:jc w:val="center"/>
              <w:rPr>
                <w:rFonts w:ascii="Times New Roman" w:hAnsi="Times New Roman"/>
                <w:bCs/>
                <w:sz w:val="28"/>
                <w:szCs w:val="28"/>
              </w:rPr>
            </w:pPr>
            <w:r w:rsidRPr="00D57C25">
              <w:rPr>
                <w:rFonts w:ascii="Times New Roman" w:hAnsi="Times New Roman"/>
                <w:bCs/>
                <w:sz w:val="22"/>
                <w:szCs w:val="28"/>
              </w:rPr>
              <w:t>(должность</w:t>
            </w:r>
            <w:proofErr w:type="gramStart"/>
            <w:r w:rsidRPr="00D57C25">
              <w:rPr>
                <w:rFonts w:ascii="Times New Roman" w:hAnsi="Times New Roman"/>
                <w:bCs/>
                <w:sz w:val="22"/>
                <w:szCs w:val="28"/>
              </w:rPr>
              <w:t>)Ф</w:t>
            </w:r>
            <w:proofErr w:type="gramEnd"/>
            <w:r w:rsidRPr="00D57C25">
              <w:rPr>
                <w:rFonts w:ascii="Times New Roman" w:hAnsi="Times New Roman"/>
                <w:bCs/>
                <w:sz w:val="22"/>
                <w:szCs w:val="28"/>
              </w:rPr>
              <w:t>ИО</w:t>
            </w:r>
          </w:p>
        </w:tc>
      </w:tr>
      <w:tr w:rsidR="00EF4A85" w:rsidRPr="003F65B8" w:rsidTr="00CC4DD5">
        <w:trPr>
          <w:trHeight w:val="270"/>
        </w:trPr>
        <w:tc>
          <w:tcPr>
            <w:tcW w:w="5810" w:type="dxa"/>
            <w:tcBorders>
              <w:top w:val="nil"/>
              <w:left w:val="nil"/>
              <w:bottom w:val="nil"/>
              <w:right w:val="dotDash" w:sz="4" w:space="0" w:color="auto"/>
            </w:tcBorders>
            <w:shd w:val="clear" w:color="auto" w:fill="auto"/>
            <w:noWrap/>
            <w:vAlign w:val="center"/>
          </w:tcPr>
          <w:p w:rsidR="00EF4A85" w:rsidRDefault="00EF4A85" w:rsidP="00CC4DD5">
            <w:pPr>
              <w:jc w:val="center"/>
              <w:rPr>
                <w:rFonts w:ascii="Times New Roman" w:hAnsi="Times New Roman"/>
                <w:b/>
                <w:sz w:val="28"/>
                <w:szCs w:val="28"/>
              </w:rPr>
            </w:pPr>
            <w:r w:rsidRPr="003F65B8">
              <w:rPr>
                <w:rFonts w:ascii="Times New Roman" w:hAnsi="Times New Roman"/>
                <w:b/>
                <w:sz w:val="28"/>
                <w:szCs w:val="28"/>
              </w:rPr>
              <w:t>Администрация</w:t>
            </w:r>
          </w:p>
          <w:p w:rsidR="00EF4A85" w:rsidRPr="003F65B8" w:rsidRDefault="005359DE" w:rsidP="00CC4DD5">
            <w:pPr>
              <w:jc w:val="center"/>
              <w:rPr>
                <w:rFonts w:ascii="Times New Roman" w:hAnsi="Times New Roman"/>
                <w:b/>
                <w:sz w:val="28"/>
                <w:szCs w:val="28"/>
              </w:rPr>
            </w:pPr>
            <w:r w:rsidRPr="005359DE">
              <w:rPr>
                <w:rFonts w:ascii="Times New Roman" w:hAnsi="Times New Roman"/>
                <w:b/>
                <w:sz w:val="28"/>
                <w:szCs w:val="28"/>
              </w:rPr>
              <w:t>Советского сельского поселения Новокубанского района</w:t>
            </w:r>
          </w:p>
        </w:tc>
        <w:tc>
          <w:tcPr>
            <w:tcW w:w="3978" w:type="dxa"/>
            <w:vMerge w:val="restart"/>
            <w:tcBorders>
              <w:top w:val="dotDash" w:sz="4" w:space="0" w:color="auto"/>
              <w:left w:val="dotDash" w:sz="4" w:space="0" w:color="auto"/>
              <w:bottom w:val="dotDash" w:sz="4" w:space="0" w:color="auto"/>
              <w:right w:val="dotDash" w:sz="4" w:space="0" w:color="auto"/>
            </w:tcBorders>
            <w:shd w:val="clear" w:color="auto" w:fill="auto"/>
            <w:vAlign w:val="center"/>
          </w:tcPr>
          <w:p w:rsidR="00EF4A85" w:rsidRPr="001B55AC" w:rsidRDefault="00EF4A85" w:rsidP="00CC4DD5">
            <w:pPr>
              <w:jc w:val="center"/>
              <w:rPr>
                <w:rFonts w:ascii="Times New Roman" w:hAnsi="Times New Roman"/>
                <w:sz w:val="28"/>
                <w:szCs w:val="28"/>
              </w:rPr>
            </w:pPr>
            <w:r w:rsidRPr="001B55AC">
              <w:rPr>
                <w:rFonts w:ascii="Times New Roman" w:hAnsi="Times New Roman"/>
                <w:sz w:val="28"/>
                <w:szCs w:val="28"/>
              </w:rPr>
              <w:t xml:space="preserve">Место </w:t>
            </w:r>
          </w:p>
          <w:p w:rsidR="00EF4A85" w:rsidRPr="003F65B8" w:rsidRDefault="00EF4A85" w:rsidP="00CC4DD5">
            <w:pPr>
              <w:jc w:val="center"/>
              <w:rPr>
                <w:rFonts w:ascii="Times New Roman" w:hAnsi="Times New Roman"/>
                <w:b/>
                <w:sz w:val="28"/>
                <w:szCs w:val="28"/>
              </w:rPr>
            </w:pPr>
            <w:r w:rsidRPr="001B55AC">
              <w:rPr>
                <w:rFonts w:ascii="Times New Roman" w:hAnsi="Times New Roman"/>
                <w:sz w:val="28"/>
                <w:szCs w:val="28"/>
              </w:rPr>
              <w:t xml:space="preserve">для </w:t>
            </w:r>
            <w:proofErr w:type="gramStart"/>
            <w:r w:rsidRPr="001B55AC">
              <w:rPr>
                <w:rFonts w:ascii="Times New Roman" w:hAnsi="Times New Roman"/>
                <w:sz w:val="28"/>
                <w:szCs w:val="28"/>
              </w:rPr>
              <w:t>регистрационного</w:t>
            </w:r>
            <w:proofErr w:type="gramEnd"/>
            <w:r w:rsidRPr="001B55AC">
              <w:rPr>
                <w:rFonts w:ascii="Times New Roman" w:hAnsi="Times New Roman"/>
                <w:sz w:val="28"/>
                <w:szCs w:val="28"/>
              </w:rPr>
              <w:t xml:space="preserve"> штрих-кода</w:t>
            </w:r>
          </w:p>
        </w:tc>
      </w:tr>
      <w:tr w:rsidR="00EF4A85" w:rsidRPr="003F65B8" w:rsidTr="00CC4DD5">
        <w:trPr>
          <w:trHeight w:val="315"/>
        </w:trPr>
        <w:tc>
          <w:tcPr>
            <w:tcW w:w="5810" w:type="dxa"/>
            <w:tcBorders>
              <w:top w:val="nil"/>
              <w:left w:val="nil"/>
              <w:bottom w:val="nil"/>
              <w:right w:val="dotDash" w:sz="4" w:space="0" w:color="auto"/>
            </w:tcBorders>
            <w:shd w:val="clear" w:color="auto" w:fill="auto"/>
            <w:noWrap/>
            <w:vAlign w:val="center"/>
          </w:tcPr>
          <w:p w:rsidR="00EF4A85" w:rsidRPr="003F65B8" w:rsidRDefault="00EF4A85" w:rsidP="00CC4DD5">
            <w:pPr>
              <w:rPr>
                <w:rFonts w:ascii="Times New Roman" w:hAnsi="Times New Roman"/>
                <w:b/>
                <w:sz w:val="28"/>
                <w:szCs w:val="28"/>
              </w:rPr>
            </w:pPr>
            <w:r w:rsidRPr="003F65B8">
              <w:rPr>
                <w:rFonts w:ascii="Times New Roman" w:hAnsi="Times New Roman"/>
                <w:b/>
                <w:sz w:val="28"/>
                <w:szCs w:val="28"/>
              </w:rPr>
              <w:t>РЕГИСТРАЦИОННО-КОНТРОЛЬНАЯ КАРТОЧКА</w:t>
            </w:r>
          </w:p>
        </w:tc>
        <w:tc>
          <w:tcPr>
            <w:tcW w:w="3978" w:type="dxa"/>
            <w:vMerge/>
            <w:tcBorders>
              <w:left w:val="dotDash" w:sz="4" w:space="0" w:color="auto"/>
              <w:bottom w:val="dotDash" w:sz="4" w:space="0" w:color="auto"/>
              <w:right w:val="dotDash" w:sz="4" w:space="0" w:color="auto"/>
            </w:tcBorders>
            <w:shd w:val="clear" w:color="auto" w:fill="auto"/>
            <w:vAlign w:val="center"/>
          </w:tcPr>
          <w:p w:rsidR="00EF4A85" w:rsidRPr="003F65B8" w:rsidRDefault="00EF4A85" w:rsidP="00CC4DD5">
            <w:pPr>
              <w:jc w:val="center"/>
              <w:rPr>
                <w:rFonts w:ascii="Times New Roman" w:hAnsi="Times New Roman"/>
                <w:b/>
                <w:sz w:val="28"/>
                <w:szCs w:val="28"/>
              </w:rPr>
            </w:pPr>
          </w:p>
        </w:tc>
      </w:tr>
      <w:tr w:rsidR="00EF4A85" w:rsidRPr="003F65B8" w:rsidTr="00CC4DD5">
        <w:trPr>
          <w:trHeight w:val="665"/>
        </w:trPr>
        <w:tc>
          <w:tcPr>
            <w:tcW w:w="5810" w:type="dxa"/>
            <w:tcBorders>
              <w:top w:val="nil"/>
              <w:left w:val="nil"/>
              <w:bottom w:val="nil"/>
              <w:right w:val="dotDash" w:sz="4" w:space="0" w:color="auto"/>
            </w:tcBorders>
            <w:shd w:val="clear" w:color="auto" w:fill="auto"/>
            <w:noWrap/>
            <w:vAlign w:val="center"/>
          </w:tcPr>
          <w:p w:rsidR="00EF4A85" w:rsidRPr="003F65B8" w:rsidRDefault="00EF4A85" w:rsidP="00CC4DD5">
            <w:pPr>
              <w:rPr>
                <w:rFonts w:ascii="Times New Roman" w:hAnsi="Times New Roman"/>
                <w:b/>
                <w:sz w:val="28"/>
                <w:szCs w:val="28"/>
              </w:rPr>
            </w:pPr>
            <w:r w:rsidRPr="003F65B8">
              <w:rPr>
                <w:rFonts w:ascii="Times New Roman" w:hAnsi="Times New Roman"/>
                <w:b/>
                <w:sz w:val="28"/>
                <w:szCs w:val="28"/>
              </w:rPr>
              <w:t xml:space="preserve">ДАТА ПРИЕМА «____» </w:t>
            </w:r>
            <w:r>
              <w:rPr>
                <w:rFonts w:ascii="Times New Roman" w:hAnsi="Times New Roman"/>
                <w:b/>
                <w:sz w:val="28"/>
                <w:szCs w:val="28"/>
              </w:rPr>
              <w:t>________</w:t>
            </w:r>
            <w:r w:rsidRPr="003F65B8">
              <w:rPr>
                <w:rFonts w:ascii="Times New Roman" w:hAnsi="Times New Roman"/>
                <w:b/>
                <w:sz w:val="28"/>
                <w:szCs w:val="28"/>
              </w:rPr>
              <w:t>2</w:t>
            </w:r>
            <w:r>
              <w:rPr>
                <w:rFonts w:ascii="Times New Roman" w:hAnsi="Times New Roman"/>
                <w:b/>
                <w:sz w:val="28"/>
                <w:szCs w:val="28"/>
              </w:rPr>
              <w:t>0</w:t>
            </w:r>
            <w:r w:rsidRPr="003F65B8">
              <w:rPr>
                <w:rFonts w:ascii="Times New Roman" w:hAnsi="Times New Roman"/>
                <w:b/>
                <w:sz w:val="28"/>
                <w:szCs w:val="28"/>
              </w:rPr>
              <w:t>____ г.</w:t>
            </w:r>
          </w:p>
        </w:tc>
        <w:tc>
          <w:tcPr>
            <w:tcW w:w="3978" w:type="dxa"/>
            <w:vMerge/>
            <w:tcBorders>
              <w:left w:val="dotDash" w:sz="4" w:space="0" w:color="auto"/>
              <w:bottom w:val="dotDash" w:sz="4" w:space="0" w:color="auto"/>
              <w:right w:val="dotDash" w:sz="4" w:space="0" w:color="auto"/>
            </w:tcBorders>
            <w:shd w:val="clear" w:color="auto" w:fill="auto"/>
            <w:vAlign w:val="center"/>
          </w:tcPr>
          <w:p w:rsidR="00EF4A85" w:rsidRPr="003F65B8" w:rsidRDefault="00EF4A85" w:rsidP="00CC4DD5">
            <w:pPr>
              <w:jc w:val="center"/>
              <w:rPr>
                <w:rFonts w:ascii="Times New Roman" w:hAnsi="Times New Roman"/>
                <w:b/>
                <w:sz w:val="28"/>
                <w:szCs w:val="28"/>
              </w:rPr>
            </w:pPr>
          </w:p>
        </w:tc>
      </w:tr>
      <w:tr w:rsidR="00EF4A85" w:rsidRPr="003F65B8" w:rsidTr="00CC4DD5">
        <w:trPr>
          <w:trHeight w:val="418"/>
        </w:trPr>
        <w:tc>
          <w:tcPr>
            <w:tcW w:w="9788" w:type="dxa"/>
            <w:gridSpan w:val="2"/>
            <w:vMerge w:val="restart"/>
            <w:tcBorders>
              <w:top w:val="nil"/>
              <w:left w:val="nil"/>
              <w:bottom w:val="single" w:sz="4" w:space="0" w:color="000000"/>
              <w:right w:val="nil"/>
            </w:tcBorders>
            <w:shd w:val="clear" w:color="auto" w:fill="auto"/>
            <w:noWrap/>
            <w:vAlign w:val="center"/>
          </w:tcPr>
          <w:p w:rsidR="00EF4A85" w:rsidRPr="003F65B8" w:rsidRDefault="00EF4A85" w:rsidP="00CC4DD5">
            <w:pPr>
              <w:jc w:val="center"/>
              <w:rPr>
                <w:rFonts w:ascii="Times New Roman" w:hAnsi="Times New Roman"/>
                <w:b/>
                <w:sz w:val="28"/>
                <w:szCs w:val="28"/>
              </w:rPr>
            </w:pPr>
          </w:p>
        </w:tc>
      </w:tr>
    </w:tbl>
    <w:p w:rsidR="00EF4A85" w:rsidRPr="00C5503C" w:rsidRDefault="00EF4A85" w:rsidP="00EF4A85">
      <w:pPr>
        <w:jc w:val="center"/>
        <w:rPr>
          <w:rFonts w:ascii="Times New Roman" w:hAnsi="Times New Roman"/>
          <w:szCs w:val="28"/>
        </w:rPr>
      </w:pPr>
      <w:r w:rsidRPr="00C5503C">
        <w:rPr>
          <w:rFonts w:ascii="Times New Roman" w:hAnsi="Times New Roman"/>
          <w:szCs w:val="28"/>
        </w:rPr>
        <w:t>(фамилия, имя, отчество (при наличии))</w:t>
      </w:r>
    </w:p>
    <w:p w:rsidR="00EF4A85" w:rsidRPr="001B55AC" w:rsidRDefault="00EF4A85" w:rsidP="00EF4A85">
      <w:pPr>
        <w:pStyle w:val="affffc"/>
        <w:shd w:val="clear" w:color="auto" w:fill="auto"/>
        <w:spacing w:before="0" w:after="0" w:line="240" w:lineRule="auto"/>
        <w:ind w:firstLine="0"/>
        <w:jc w:val="left"/>
        <w:rPr>
          <w:rFonts w:eastAsia="Arial Unicode MS"/>
          <w:color w:val="000000"/>
          <w:sz w:val="28"/>
          <w:szCs w:val="28"/>
        </w:rPr>
      </w:pPr>
      <w:r w:rsidRPr="001B55AC">
        <w:rPr>
          <w:rFonts w:eastAsia="Arial Unicode MS"/>
          <w:color w:val="000000"/>
          <w:sz w:val="28"/>
          <w:szCs w:val="28"/>
        </w:rPr>
        <w:t>Адрес места жительства или адрес электронной почты</w:t>
      </w:r>
    </w:p>
    <w:p w:rsidR="00EF4A85" w:rsidRPr="001B55AC" w:rsidRDefault="00EF4A85" w:rsidP="00EF4A85">
      <w:pPr>
        <w:pStyle w:val="affffc"/>
        <w:shd w:val="clear" w:color="auto" w:fill="auto"/>
        <w:spacing w:before="0" w:after="0" w:line="240" w:lineRule="auto"/>
        <w:ind w:firstLine="0"/>
        <w:jc w:val="left"/>
        <w:rPr>
          <w:color w:val="00B050"/>
          <w:sz w:val="28"/>
          <w:szCs w:val="28"/>
        </w:rPr>
      </w:pPr>
      <w:r w:rsidRPr="001B55AC">
        <w:rPr>
          <w:color w:val="00B050"/>
          <w:sz w:val="28"/>
          <w:szCs w:val="28"/>
        </w:rPr>
        <w:t>____________________________________________________________________</w:t>
      </w:r>
    </w:p>
    <w:p w:rsidR="00EF4A85" w:rsidRPr="00C5503C" w:rsidRDefault="00EF4A85" w:rsidP="00EF4A85">
      <w:pPr>
        <w:pBdr>
          <w:bottom w:val="single" w:sz="12" w:space="1" w:color="auto"/>
        </w:pBdr>
        <w:jc w:val="both"/>
        <w:rPr>
          <w:rFonts w:ascii="Times New Roman" w:hAnsi="Times New Roman"/>
          <w:szCs w:val="28"/>
        </w:rPr>
      </w:pPr>
      <w:r w:rsidRPr="001B55AC">
        <w:rPr>
          <w:rFonts w:ascii="Times New Roman" w:hAnsi="Times New Roman"/>
          <w:sz w:val="28"/>
          <w:szCs w:val="28"/>
        </w:rPr>
        <w:t xml:space="preserve">Телефон </w:t>
      </w:r>
      <w:r w:rsidRPr="00C5503C">
        <w:rPr>
          <w:rFonts w:ascii="Times New Roman" w:hAnsi="Times New Roman"/>
          <w:szCs w:val="28"/>
        </w:rPr>
        <w:t>(при наличии)________________________________________________</w:t>
      </w:r>
    </w:p>
    <w:p w:rsidR="00EF4A85" w:rsidRDefault="00EF4A85" w:rsidP="00EF4A85">
      <w:pPr>
        <w:pBdr>
          <w:bottom w:val="single" w:sz="12" w:space="1" w:color="auto"/>
        </w:pBdr>
        <w:jc w:val="both"/>
        <w:rPr>
          <w:rFonts w:ascii="Times New Roman" w:hAnsi="Times New Roman"/>
          <w:sz w:val="28"/>
          <w:szCs w:val="28"/>
        </w:rPr>
      </w:pPr>
      <w:r>
        <w:rPr>
          <w:rFonts w:ascii="Times New Roman" w:hAnsi="Times New Roman"/>
          <w:sz w:val="28"/>
          <w:szCs w:val="28"/>
        </w:rPr>
        <w:t>Тип автора __________________________________________________________</w:t>
      </w:r>
    </w:p>
    <w:p w:rsidR="00EF4A85" w:rsidRPr="001B55AC" w:rsidRDefault="00EF4A85" w:rsidP="00EF4A85">
      <w:pPr>
        <w:pBdr>
          <w:bottom w:val="single" w:sz="12" w:space="1" w:color="auto"/>
        </w:pBdr>
        <w:jc w:val="both"/>
        <w:rPr>
          <w:rFonts w:ascii="Times New Roman" w:hAnsi="Times New Roman"/>
          <w:sz w:val="28"/>
          <w:szCs w:val="28"/>
        </w:rPr>
      </w:pPr>
      <w:r w:rsidRPr="001B55AC">
        <w:rPr>
          <w:rFonts w:ascii="Times New Roman" w:hAnsi="Times New Roman"/>
          <w:sz w:val="28"/>
          <w:szCs w:val="28"/>
        </w:rPr>
        <w:t>Содержание вопроса _________________________________________________</w:t>
      </w:r>
    </w:p>
    <w:p w:rsidR="00EF4A85" w:rsidRPr="001B55AC" w:rsidRDefault="00EF4A85" w:rsidP="00EF4A85">
      <w:pPr>
        <w:pBdr>
          <w:bottom w:val="single" w:sz="12" w:space="1" w:color="auto"/>
        </w:pBdr>
        <w:jc w:val="both"/>
        <w:rPr>
          <w:rFonts w:ascii="Times New Roman" w:hAnsi="Times New Roman"/>
          <w:sz w:val="28"/>
          <w:szCs w:val="28"/>
        </w:rPr>
      </w:pPr>
      <w:r w:rsidRPr="001B55A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w:t>
      </w:r>
    </w:p>
    <w:p w:rsidR="00EF4A85" w:rsidRPr="001B55AC" w:rsidRDefault="00EF4A85" w:rsidP="00EF4A85">
      <w:pPr>
        <w:pBdr>
          <w:bottom w:val="single" w:sz="12" w:space="1" w:color="auto"/>
        </w:pBdr>
        <w:jc w:val="both"/>
        <w:rPr>
          <w:rFonts w:ascii="Times New Roman" w:hAnsi="Times New Roman"/>
          <w:sz w:val="28"/>
          <w:szCs w:val="28"/>
        </w:rPr>
      </w:pPr>
      <w:r w:rsidRPr="001B55AC">
        <w:rPr>
          <w:rFonts w:ascii="Times New Roman" w:hAnsi="Times New Roman"/>
          <w:sz w:val="28"/>
          <w:szCs w:val="28"/>
        </w:rPr>
        <w:t>Исполнитель  _______________________________________________________</w:t>
      </w:r>
    </w:p>
    <w:p w:rsidR="00EF4A85" w:rsidRPr="001B55AC" w:rsidRDefault="00EF4A85" w:rsidP="00EF4A85">
      <w:pPr>
        <w:pBdr>
          <w:bottom w:val="single" w:sz="12" w:space="1" w:color="auto"/>
        </w:pBdr>
        <w:jc w:val="both"/>
        <w:rPr>
          <w:rFonts w:ascii="Times New Roman" w:hAnsi="Times New Roman"/>
          <w:sz w:val="28"/>
          <w:szCs w:val="28"/>
        </w:rPr>
      </w:pPr>
      <w:r w:rsidRPr="001B55AC">
        <w:rPr>
          <w:rFonts w:ascii="Times New Roman" w:hAnsi="Times New Roman"/>
          <w:sz w:val="28"/>
          <w:szCs w:val="28"/>
        </w:rPr>
        <w:t>Резолюция __________________________________________________________</w:t>
      </w:r>
    </w:p>
    <w:p w:rsidR="00EF4A85" w:rsidRPr="001B55AC" w:rsidRDefault="00EF4A85" w:rsidP="00EF4A85">
      <w:pPr>
        <w:pBdr>
          <w:bottom w:val="single" w:sz="12" w:space="1" w:color="auto"/>
        </w:pBdr>
        <w:jc w:val="both"/>
        <w:rPr>
          <w:rFonts w:ascii="Times New Roman" w:hAnsi="Times New Roman"/>
          <w:sz w:val="28"/>
          <w:szCs w:val="28"/>
        </w:rPr>
      </w:pPr>
      <w:r w:rsidRPr="001B55AC">
        <w:rPr>
          <w:rFonts w:ascii="Times New Roman" w:hAnsi="Times New Roman"/>
          <w:sz w:val="28"/>
          <w:szCs w:val="28"/>
        </w:rPr>
        <w:t>_______________________________________________________________________________________________________________________________________</w:t>
      </w:r>
    </w:p>
    <w:p w:rsidR="00EF4A85" w:rsidRPr="001B55AC" w:rsidRDefault="00EF4A85" w:rsidP="00EF4A85">
      <w:pPr>
        <w:pBdr>
          <w:bottom w:val="single" w:sz="12" w:space="1" w:color="auto"/>
        </w:pBdr>
        <w:jc w:val="both"/>
        <w:rPr>
          <w:rFonts w:ascii="Times New Roman" w:hAnsi="Times New Roman"/>
          <w:sz w:val="28"/>
          <w:szCs w:val="28"/>
        </w:rPr>
      </w:pPr>
      <w:r w:rsidRPr="001B55AC">
        <w:rPr>
          <w:rFonts w:ascii="Times New Roman" w:hAnsi="Times New Roman"/>
          <w:sz w:val="28"/>
          <w:szCs w:val="28"/>
        </w:rPr>
        <w:t>Автор резолюции</w:t>
      </w:r>
      <w:proofErr w:type="gramStart"/>
      <w:r w:rsidRPr="001B55AC">
        <w:rPr>
          <w:rFonts w:ascii="Times New Roman" w:hAnsi="Times New Roman"/>
          <w:sz w:val="28"/>
          <w:szCs w:val="28"/>
        </w:rPr>
        <w:t>: __________________________( ______________________)</w:t>
      </w:r>
      <w:proofErr w:type="gramEnd"/>
    </w:p>
    <w:p w:rsidR="00EF4A85" w:rsidRPr="001B55AC" w:rsidRDefault="00EF4A85" w:rsidP="00EF4A85">
      <w:pPr>
        <w:pBdr>
          <w:bottom w:val="single" w:sz="12" w:space="1" w:color="auto"/>
        </w:pBdr>
        <w:ind w:firstLine="708"/>
        <w:jc w:val="center"/>
        <w:rPr>
          <w:rFonts w:ascii="Times New Roman" w:hAnsi="Times New Roman"/>
          <w:sz w:val="22"/>
          <w:szCs w:val="28"/>
        </w:rPr>
      </w:pPr>
      <w:r w:rsidRPr="001B55AC">
        <w:rPr>
          <w:rFonts w:ascii="Times New Roman" w:hAnsi="Times New Roman"/>
          <w:sz w:val="22"/>
          <w:szCs w:val="28"/>
        </w:rPr>
        <w:t>Подпись (ФИО)</w:t>
      </w:r>
    </w:p>
    <w:p w:rsidR="00EF4A85" w:rsidRDefault="00EF4A85" w:rsidP="00EF4A85">
      <w:pPr>
        <w:tabs>
          <w:tab w:val="left" w:pos="6171"/>
        </w:tabs>
        <w:jc w:val="both"/>
      </w:pPr>
      <w:r w:rsidRPr="001B55AC">
        <w:rPr>
          <w:rFonts w:ascii="Times New Roman" w:hAnsi="Times New Roman"/>
          <w:spacing w:val="4"/>
          <w:sz w:val="28"/>
          <w:szCs w:val="28"/>
        </w:rPr>
        <w:t>Срок исполнения</w:t>
      </w:r>
      <w:r w:rsidRPr="001B55AC">
        <w:rPr>
          <w:rFonts w:ascii="Times New Roman" w:hAnsi="Times New Roman"/>
          <w:sz w:val="28"/>
          <w:szCs w:val="28"/>
        </w:rPr>
        <w:t xml:space="preserve"> ___________________________________________________</w:t>
      </w:r>
    </w:p>
    <w:p w:rsidR="00EF4A85" w:rsidRDefault="00EF4A85" w:rsidP="00EF4A85">
      <w:pPr>
        <w:tabs>
          <w:tab w:val="left" w:pos="6171"/>
        </w:tabs>
        <w:jc w:val="center"/>
      </w:pPr>
      <w:r>
        <w:br w:type="page"/>
      </w:r>
    </w:p>
    <w:p w:rsidR="00EF4A85" w:rsidRPr="001B55AC" w:rsidRDefault="00EF4A85" w:rsidP="00EF4A85">
      <w:pPr>
        <w:tabs>
          <w:tab w:val="left" w:pos="6171"/>
        </w:tabs>
        <w:rPr>
          <w:rFonts w:ascii="Times New Roman" w:hAnsi="Times New Roman"/>
          <w:sz w:val="28"/>
          <w:szCs w:val="28"/>
        </w:rPr>
      </w:pPr>
      <w:r w:rsidRPr="001B55AC">
        <w:rPr>
          <w:rFonts w:ascii="Times New Roman" w:hAnsi="Times New Roman"/>
          <w:sz w:val="28"/>
          <w:szCs w:val="28"/>
        </w:rPr>
        <w:lastRenderedPageBreak/>
        <w:t>Оборотная сторона карточки:</w:t>
      </w:r>
    </w:p>
    <w:tbl>
      <w:tblPr>
        <w:tblW w:w="9923" w:type="dxa"/>
        <w:tblInd w:w="-34" w:type="dxa"/>
        <w:tblLayout w:type="fixed"/>
        <w:tblLook w:val="04A0" w:firstRow="1" w:lastRow="0" w:firstColumn="1" w:lastColumn="0" w:noHBand="0" w:noVBand="1"/>
      </w:tblPr>
      <w:tblGrid>
        <w:gridCol w:w="1985"/>
        <w:gridCol w:w="362"/>
        <w:gridCol w:w="595"/>
        <w:gridCol w:w="554"/>
        <w:gridCol w:w="383"/>
        <w:gridCol w:w="383"/>
        <w:gridCol w:w="272"/>
        <w:gridCol w:w="111"/>
        <w:gridCol w:w="383"/>
        <w:gridCol w:w="1068"/>
        <w:gridCol w:w="383"/>
        <w:gridCol w:w="40"/>
        <w:gridCol w:w="196"/>
        <w:gridCol w:w="78"/>
        <w:gridCol w:w="351"/>
        <w:gridCol w:w="97"/>
        <w:gridCol w:w="236"/>
        <w:gridCol w:w="429"/>
        <w:gridCol w:w="154"/>
        <w:gridCol w:w="906"/>
        <w:gridCol w:w="390"/>
        <w:gridCol w:w="39"/>
        <w:gridCol w:w="245"/>
        <w:gridCol w:w="283"/>
      </w:tblGrid>
      <w:tr w:rsidR="00EF4A85" w:rsidRPr="0012076C" w:rsidTr="00CC4DD5">
        <w:trPr>
          <w:trHeight w:val="315"/>
        </w:trPr>
        <w:tc>
          <w:tcPr>
            <w:tcW w:w="9923" w:type="dxa"/>
            <w:gridSpan w:val="2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4A85" w:rsidRPr="0012076C" w:rsidRDefault="00EF4A85" w:rsidP="00CC4DD5">
            <w:pPr>
              <w:jc w:val="center"/>
              <w:rPr>
                <w:rFonts w:ascii="Times New Roman" w:hAnsi="Times New Roman"/>
                <w:b/>
                <w:bCs/>
                <w:sz w:val="28"/>
                <w:szCs w:val="28"/>
              </w:rPr>
            </w:pPr>
            <w:r w:rsidRPr="0012076C">
              <w:rPr>
                <w:rFonts w:ascii="Times New Roman" w:hAnsi="Times New Roman"/>
                <w:b/>
                <w:bCs/>
                <w:sz w:val="28"/>
                <w:szCs w:val="28"/>
              </w:rPr>
              <w:t>ХОД ИСПОЛНЕНИЯ</w:t>
            </w:r>
          </w:p>
        </w:tc>
      </w:tr>
      <w:tr w:rsidR="00EF4A85" w:rsidRPr="0012076C" w:rsidTr="00CC4DD5">
        <w:trPr>
          <w:trHeight w:val="418"/>
        </w:trPr>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4A85" w:rsidRPr="0012076C" w:rsidRDefault="00EF4A85" w:rsidP="00CC4DD5">
            <w:pPr>
              <w:jc w:val="center"/>
              <w:rPr>
                <w:rFonts w:ascii="Times New Roman" w:hAnsi="Times New Roman"/>
                <w:sz w:val="28"/>
                <w:szCs w:val="28"/>
              </w:rPr>
            </w:pPr>
            <w:r w:rsidRPr="0012076C">
              <w:rPr>
                <w:rFonts w:ascii="Times New Roman" w:hAnsi="Times New Roman"/>
                <w:sz w:val="28"/>
                <w:szCs w:val="28"/>
              </w:rPr>
              <w:t>Дата передачи исполнителю</w:t>
            </w:r>
          </w:p>
        </w:tc>
        <w:tc>
          <w:tcPr>
            <w:tcW w:w="3023"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A85" w:rsidRPr="0012076C" w:rsidRDefault="00EF4A85" w:rsidP="00CC4DD5">
            <w:pPr>
              <w:jc w:val="center"/>
              <w:rPr>
                <w:rFonts w:ascii="Times New Roman" w:hAnsi="Times New Roman"/>
                <w:sz w:val="28"/>
                <w:szCs w:val="28"/>
              </w:rPr>
            </w:pPr>
            <w:r w:rsidRPr="0012076C">
              <w:rPr>
                <w:rFonts w:ascii="Times New Roman" w:hAnsi="Times New Roman"/>
                <w:sz w:val="28"/>
                <w:szCs w:val="28"/>
              </w:rPr>
              <w:t xml:space="preserve">Кому направлено </w:t>
            </w:r>
          </w:p>
        </w:tc>
        <w:tc>
          <w:tcPr>
            <w:tcW w:w="3404"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4A85" w:rsidRPr="0012076C" w:rsidRDefault="00EF4A85" w:rsidP="00CC4DD5">
            <w:pPr>
              <w:jc w:val="center"/>
              <w:rPr>
                <w:rFonts w:ascii="Times New Roman" w:hAnsi="Times New Roman"/>
                <w:sz w:val="28"/>
                <w:szCs w:val="28"/>
              </w:rPr>
            </w:pPr>
            <w:r w:rsidRPr="0012076C">
              <w:rPr>
                <w:rFonts w:ascii="Times New Roman" w:hAnsi="Times New Roman"/>
                <w:sz w:val="28"/>
                <w:szCs w:val="28"/>
              </w:rPr>
              <w:t>Примечание</w:t>
            </w:r>
          </w:p>
        </w:tc>
      </w:tr>
      <w:tr w:rsidR="00EF4A85" w:rsidRPr="0012076C" w:rsidTr="00CC4DD5">
        <w:trPr>
          <w:trHeight w:val="418"/>
        </w:trPr>
        <w:tc>
          <w:tcPr>
            <w:tcW w:w="3496" w:type="dxa"/>
            <w:gridSpan w:val="4"/>
            <w:vMerge/>
            <w:tcBorders>
              <w:top w:val="single" w:sz="4" w:space="0" w:color="auto"/>
              <w:left w:val="single" w:sz="4" w:space="0" w:color="auto"/>
              <w:bottom w:val="single" w:sz="4" w:space="0" w:color="auto"/>
              <w:right w:val="single" w:sz="4" w:space="0" w:color="auto"/>
            </w:tcBorders>
            <w:vAlign w:val="center"/>
            <w:hideMark/>
          </w:tcPr>
          <w:p w:rsidR="00EF4A85" w:rsidRPr="0012076C" w:rsidRDefault="00EF4A85" w:rsidP="00CC4DD5">
            <w:pPr>
              <w:rPr>
                <w:rFonts w:ascii="Times New Roman" w:hAnsi="Times New Roman"/>
                <w:sz w:val="28"/>
                <w:szCs w:val="28"/>
              </w:rPr>
            </w:pPr>
          </w:p>
        </w:tc>
        <w:tc>
          <w:tcPr>
            <w:tcW w:w="3023" w:type="dxa"/>
            <w:gridSpan w:val="8"/>
            <w:vMerge/>
            <w:tcBorders>
              <w:top w:val="single" w:sz="4" w:space="0" w:color="auto"/>
              <w:left w:val="single" w:sz="4" w:space="0" w:color="auto"/>
              <w:bottom w:val="single" w:sz="4" w:space="0" w:color="auto"/>
              <w:right w:val="single" w:sz="4" w:space="0" w:color="auto"/>
            </w:tcBorders>
            <w:vAlign w:val="center"/>
            <w:hideMark/>
          </w:tcPr>
          <w:p w:rsidR="00EF4A85" w:rsidRPr="0012076C" w:rsidRDefault="00EF4A85" w:rsidP="00CC4DD5">
            <w:pPr>
              <w:rPr>
                <w:rFonts w:ascii="Times New Roman" w:hAnsi="Times New Roman"/>
                <w:sz w:val="28"/>
                <w:szCs w:val="28"/>
              </w:rPr>
            </w:pPr>
          </w:p>
        </w:tc>
        <w:tc>
          <w:tcPr>
            <w:tcW w:w="3404" w:type="dxa"/>
            <w:gridSpan w:val="12"/>
            <w:vMerge/>
            <w:tcBorders>
              <w:top w:val="single" w:sz="4" w:space="0" w:color="auto"/>
              <w:left w:val="single" w:sz="4" w:space="0" w:color="auto"/>
              <w:bottom w:val="single" w:sz="4" w:space="0" w:color="auto"/>
              <w:right w:val="single" w:sz="4" w:space="0" w:color="auto"/>
            </w:tcBorders>
            <w:vAlign w:val="center"/>
            <w:hideMark/>
          </w:tcPr>
          <w:p w:rsidR="00EF4A85" w:rsidRPr="0012076C" w:rsidRDefault="00EF4A85" w:rsidP="00CC4DD5">
            <w:pPr>
              <w:rPr>
                <w:rFonts w:ascii="Times New Roman" w:hAnsi="Times New Roman"/>
                <w:sz w:val="28"/>
                <w:szCs w:val="28"/>
              </w:rPr>
            </w:pPr>
          </w:p>
        </w:tc>
      </w:tr>
      <w:tr w:rsidR="00EF4A85" w:rsidRPr="0012076C" w:rsidTr="00CC4DD5">
        <w:trPr>
          <w:trHeight w:val="315"/>
        </w:trPr>
        <w:tc>
          <w:tcPr>
            <w:tcW w:w="34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A85" w:rsidRPr="0012076C" w:rsidRDefault="00EF4A85" w:rsidP="00CC4DD5">
            <w:pPr>
              <w:jc w:val="center"/>
              <w:rPr>
                <w:rFonts w:ascii="Times New Roman" w:hAnsi="Times New Roman"/>
                <w:sz w:val="28"/>
                <w:szCs w:val="28"/>
              </w:rPr>
            </w:pPr>
            <w:r w:rsidRPr="0012076C">
              <w:rPr>
                <w:rFonts w:ascii="Times New Roman" w:hAnsi="Times New Roman"/>
                <w:sz w:val="28"/>
                <w:szCs w:val="28"/>
              </w:rPr>
              <w:t> </w:t>
            </w:r>
          </w:p>
        </w:tc>
        <w:tc>
          <w:tcPr>
            <w:tcW w:w="3023" w:type="dxa"/>
            <w:gridSpan w:val="8"/>
            <w:tcBorders>
              <w:top w:val="single" w:sz="4" w:space="0" w:color="auto"/>
              <w:left w:val="nil"/>
              <w:bottom w:val="single" w:sz="4" w:space="0" w:color="auto"/>
              <w:right w:val="single" w:sz="4" w:space="0" w:color="auto"/>
            </w:tcBorders>
            <w:shd w:val="clear" w:color="auto" w:fill="auto"/>
            <w:noWrap/>
            <w:vAlign w:val="center"/>
            <w:hideMark/>
          </w:tcPr>
          <w:p w:rsidR="00EF4A85" w:rsidRPr="0012076C" w:rsidRDefault="00EF4A85" w:rsidP="00CC4DD5">
            <w:pPr>
              <w:jc w:val="center"/>
              <w:rPr>
                <w:rFonts w:ascii="Times New Roman" w:hAnsi="Times New Roman"/>
                <w:sz w:val="28"/>
                <w:szCs w:val="28"/>
              </w:rPr>
            </w:pPr>
            <w:r w:rsidRPr="0012076C">
              <w:rPr>
                <w:rFonts w:ascii="Times New Roman" w:hAnsi="Times New Roman"/>
                <w:sz w:val="28"/>
                <w:szCs w:val="28"/>
              </w:rPr>
              <w:t> </w:t>
            </w:r>
          </w:p>
        </w:tc>
        <w:tc>
          <w:tcPr>
            <w:tcW w:w="3404" w:type="dxa"/>
            <w:gridSpan w:val="12"/>
            <w:tcBorders>
              <w:top w:val="single" w:sz="4" w:space="0" w:color="auto"/>
              <w:left w:val="nil"/>
              <w:bottom w:val="single" w:sz="4" w:space="0" w:color="auto"/>
              <w:right w:val="single" w:sz="4" w:space="0" w:color="auto"/>
            </w:tcBorders>
            <w:shd w:val="clear" w:color="auto" w:fill="auto"/>
            <w:noWrap/>
            <w:vAlign w:val="center"/>
            <w:hideMark/>
          </w:tcPr>
          <w:p w:rsidR="00EF4A85" w:rsidRPr="0012076C" w:rsidRDefault="00EF4A85" w:rsidP="00CC4DD5">
            <w:pPr>
              <w:jc w:val="center"/>
              <w:rPr>
                <w:rFonts w:ascii="Times New Roman" w:hAnsi="Times New Roman"/>
                <w:sz w:val="28"/>
                <w:szCs w:val="28"/>
              </w:rPr>
            </w:pPr>
            <w:r w:rsidRPr="0012076C">
              <w:rPr>
                <w:rFonts w:ascii="Times New Roman" w:hAnsi="Times New Roman"/>
                <w:sz w:val="28"/>
                <w:szCs w:val="28"/>
              </w:rPr>
              <w:t> </w:t>
            </w:r>
          </w:p>
        </w:tc>
      </w:tr>
      <w:tr w:rsidR="00EF4A85" w:rsidRPr="0012076C" w:rsidTr="00CC4DD5">
        <w:trPr>
          <w:trHeight w:val="315"/>
        </w:trPr>
        <w:tc>
          <w:tcPr>
            <w:tcW w:w="34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A85" w:rsidRPr="0012076C" w:rsidRDefault="00EF4A85" w:rsidP="00CC4DD5">
            <w:pPr>
              <w:jc w:val="center"/>
              <w:rPr>
                <w:rFonts w:ascii="Times New Roman" w:hAnsi="Times New Roman"/>
                <w:sz w:val="28"/>
                <w:szCs w:val="28"/>
              </w:rPr>
            </w:pPr>
            <w:r w:rsidRPr="0012076C">
              <w:rPr>
                <w:rFonts w:ascii="Times New Roman" w:hAnsi="Times New Roman"/>
                <w:sz w:val="28"/>
                <w:szCs w:val="28"/>
              </w:rPr>
              <w:t> </w:t>
            </w:r>
          </w:p>
        </w:tc>
        <w:tc>
          <w:tcPr>
            <w:tcW w:w="3023" w:type="dxa"/>
            <w:gridSpan w:val="8"/>
            <w:tcBorders>
              <w:top w:val="single" w:sz="4" w:space="0" w:color="auto"/>
              <w:left w:val="nil"/>
              <w:bottom w:val="single" w:sz="4" w:space="0" w:color="auto"/>
              <w:right w:val="single" w:sz="4" w:space="0" w:color="auto"/>
            </w:tcBorders>
            <w:shd w:val="clear" w:color="auto" w:fill="auto"/>
            <w:noWrap/>
            <w:vAlign w:val="center"/>
            <w:hideMark/>
          </w:tcPr>
          <w:p w:rsidR="00EF4A85" w:rsidRPr="0012076C" w:rsidRDefault="00EF4A85" w:rsidP="00CC4DD5">
            <w:pPr>
              <w:jc w:val="center"/>
              <w:rPr>
                <w:rFonts w:ascii="Times New Roman" w:hAnsi="Times New Roman"/>
                <w:sz w:val="28"/>
                <w:szCs w:val="28"/>
              </w:rPr>
            </w:pPr>
            <w:r w:rsidRPr="0012076C">
              <w:rPr>
                <w:rFonts w:ascii="Times New Roman" w:hAnsi="Times New Roman"/>
                <w:sz w:val="28"/>
                <w:szCs w:val="28"/>
              </w:rPr>
              <w:t> </w:t>
            </w:r>
          </w:p>
        </w:tc>
        <w:tc>
          <w:tcPr>
            <w:tcW w:w="3404" w:type="dxa"/>
            <w:gridSpan w:val="12"/>
            <w:tcBorders>
              <w:top w:val="single" w:sz="4" w:space="0" w:color="auto"/>
              <w:left w:val="nil"/>
              <w:bottom w:val="single" w:sz="4" w:space="0" w:color="auto"/>
              <w:right w:val="single" w:sz="4" w:space="0" w:color="auto"/>
            </w:tcBorders>
            <w:shd w:val="clear" w:color="auto" w:fill="auto"/>
            <w:noWrap/>
            <w:vAlign w:val="center"/>
            <w:hideMark/>
          </w:tcPr>
          <w:p w:rsidR="00EF4A85" w:rsidRPr="0012076C" w:rsidRDefault="00EF4A85" w:rsidP="00CC4DD5">
            <w:pPr>
              <w:jc w:val="center"/>
              <w:rPr>
                <w:rFonts w:ascii="Times New Roman" w:hAnsi="Times New Roman"/>
                <w:sz w:val="28"/>
                <w:szCs w:val="28"/>
              </w:rPr>
            </w:pPr>
            <w:r w:rsidRPr="0012076C">
              <w:rPr>
                <w:rFonts w:ascii="Times New Roman" w:hAnsi="Times New Roman"/>
                <w:sz w:val="28"/>
                <w:szCs w:val="28"/>
              </w:rPr>
              <w:t> </w:t>
            </w:r>
          </w:p>
        </w:tc>
      </w:tr>
      <w:tr w:rsidR="00EF4A85" w:rsidRPr="0012076C" w:rsidTr="00CC4DD5">
        <w:trPr>
          <w:trHeight w:val="315"/>
        </w:trPr>
        <w:tc>
          <w:tcPr>
            <w:tcW w:w="34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A85" w:rsidRPr="0012076C" w:rsidRDefault="00EF4A85" w:rsidP="00CC4DD5">
            <w:pPr>
              <w:jc w:val="center"/>
              <w:rPr>
                <w:rFonts w:ascii="Times New Roman" w:hAnsi="Times New Roman"/>
                <w:sz w:val="28"/>
                <w:szCs w:val="28"/>
              </w:rPr>
            </w:pPr>
            <w:r w:rsidRPr="0012076C">
              <w:rPr>
                <w:rFonts w:ascii="Times New Roman" w:hAnsi="Times New Roman"/>
                <w:sz w:val="28"/>
                <w:szCs w:val="28"/>
              </w:rPr>
              <w:t> </w:t>
            </w:r>
          </w:p>
        </w:tc>
        <w:tc>
          <w:tcPr>
            <w:tcW w:w="3023" w:type="dxa"/>
            <w:gridSpan w:val="8"/>
            <w:tcBorders>
              <w:top w:val="single" w:sz="4" w:space="0" w:color="auto"/>
              <w:left w:val="nil"/>
              <w:bottom w:val="single" w:sz="4" w:space="0" w:color="auto"/>
              <w:right w:val="single" w:sz="4" w:space="0" w:color="auto"/>
            </w:tcBorders>
            <w:shd w:val="clear" w:color="auto" w:fill="auto"/>
            <w:noWrap/>
            <w:vAlign w:val="center"/>
            <w:hideMark/>
          </w:tcPr>
          <w:p w:rsidR="00EF4A85" w:rsidRPr="0012076C" w:rsidRDefault="00EF4A85" w:rsidP="00CC4DD5">
            <w:pPr>
              <w:jc w:val="center"/>
              <w:rPr>
                <w:rFonts w:ascii="Times New Roman" w:hAnsi="Times New Roman"/>
                <w:sz w:val="28"/>
                <w:szCs w:val="28"/>
              </w:rPr>
            </w:pPr>
            <w:r w:rsidRPr="0012076C">
              <w:rPr>
                <w:rFonts w:ascii="Times New Roman" w:hAnsi="Times New Roman"/>
                <w:sz w:val="28"/>
                <w:szCs w:val="28"/>
              </w:rPr>
              <w:t> </w:t>
            </w:r>
          </w:p>
        </w:tc>
        <w:tc>
          <w:tcPr>
            <w:tcW w:w="3404" w:type="dxa"/>
            <w:gridSpan w:val="12"/>
            <w:tcBorders>
              <w:top w:val="single" w:sz="4" w:space="0" w:color="auto"/>
              <w:left w:val="nil"/>
              <w:bottom w:val="single" w:sz="4" w:space="0" w:color="auto"/>
              <w:right w:val="single" w:sz="4" w:space="0" w:color="auto"/>
            </w:tcBorders>
            <w:shd w:val="clear" w:color="auto" w:fill="auto"/>
            <w:noWrap/>
            <w:vAlign w:val="center"/>
            <w:hideMark/>
          </w:tcPr>
          <w:p w:rsidR="00EF4A85" w:rsidRPr="0012076C" w:rsidRDefault="00EF4A85" w:rsidP="00CC4DD5">
            <w:pPr>
              <w:jc w:val="center"/>
              <w:rPr>
                <w:rFonts w:ascii="Times New Roman" w:hAnsi="Times New Roman"/>
                <w:sz w:val="28"/>
                <w:szCs w:val="28"/>
              </w:rPr>
            </w:pPr>
            <w:r w:rsidRPr="0012076C">
              <w:rPr>
                <w:rFonts w:ascii="Times New Roman" w:hAnsi="Times New Roman"/>
                <w:sz w:val="28"/>
                <w:szCs w:val="28"/>
              </w:rPr>
              <w:t> </w:t>
            </w:r>
          </w:p>
        </w:tc>
      </w:tr>
      <w:tr w:rsidR="00EF4A85" w:rsidRPr="0012076C" w:rsidTr="00CC4DD5">
        <w:trPr>
          <w:trHeight w:val="315"/>
        </w:trPr>
        <w:tc>
          <w:tcPr>
            <w:tcW w:w="34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A85" w:rsidRPr="0012076C" w:rsidRDefault="00EF4A85" w:rsidP="00CC4DD5">
            <w:pPr>
              <w:jc w:val="center"/>
              <w:rPr>
                <w:rFonts w:ascii="Times New Roman" w:hAnsi="Times New Roman"/>
                <w:sz w:val="28"/>
                <w:szCs w:val="28"/>
              </w:rPr>
            </w:pPr>
            <w:r w:rsidRPr="0012076C">
              <w:rPr>
                <w:rFonts w:ascii="Times New Roman" w:hAnsi="Times New Roman"/>
                <w:sz w:val="28"/>
                <w:szCs w:val="28"/>
              </w:rPr>
              <w:t> </w:t>
            </w:r>
          </w:p>
        </w:tc>
        <w:tc>
          <w:tcPr>
            <w:tcW w:w="3023" w:type="dxa"/>
            <w:gridSpan w:val="8"/>
            <w:tcBorders>
              <w:top w:val="single" w:sz="4" w:space="0" w:color="auto"/>
              <w:left w:val="nil"/>
              <w:bottom w:val="single" w:sz="4" w:space="0" w:color="auto"/>
              <w:right w:val="single" w:sz="4" w:space="0" w:color="auto"/>
            </w:tcBorders>
            <w:shd w:val="clear" w:color="auto" w:fill="auto"/>
            <w:noWrap/>
            <w:vAlign w:val="center"/>
            <w:hideMark/>
          </w:tcPr>
          <w:p w:rsidR="00EF4A85" w:rsidRPr="0012076C" w:rsidRDefault="00EF4A85" w:rsidP="00CC4DD5">
            <w:pPr>
              <w:jc w:val="center"/>
              <w:rPr>
                <w:rFonts w:ascii="Times New Roman" w:hAnsi="Times New Roman"/>
                <w:sz w:val="28"/>
                <w:szCs w:val="28"/>
              </w:rPr>
            </w:pPr>
            <w:r w:rsidRPr="0012076C">
              <w:rPr>
                <w:rFonts w:ascii="Times New Roman" w:hAnsi="Times New Roman"/>
                <w:sz w:val="28"/>
                <w:szCs w:val="28"/>
              </w:rPr>
              <w:t> </w:t>
            </w:r>
          </w:p>
        </w:tc>
        <w:tc>
          <w:tcPr>
            <w:tcW w:w="3404" w:type="dxa"/>
            <w:gridSpan w:val="12"/>
            <w:tcBorders>
              <w:top w:val="single" w:sz="4" w:space="0" w:color="auto"/>
              <w:left w:val="nil"/>
              <w:bottom w:val="single" w:sz="4" w:space="0" w:color="auto"/>
              <w:right w:val="single" w:sz="4" w:space="0" w:color="auto"/>
            </w:tcBorders>
            <w:shd w:val="clear" w:color="auto" w:fill="auto"/>
            <w:noWrap/>
            <w:vAlign w:val="center"/>
            <w:hideMark/>
          </w:tcPr>
          <w:p w:rsidR="00EF4A85" w:rsidRPr="0012076C" w:rsidRDefault="00EF4A85" w:rsidP="00CC4DD5">
            <w:pPr>
              <w:jc w:val="center"/>
              <w:rPr>
                <w:rFonts w:ascii="Times New Roman" w:hAnsi="Times New Roman"/>
                <w:sz w:val="28"/>
                <w:szCs w:val="28"/>
              </w:rPr>
            </w:pPr>
            <w:r w:rsidRPr="0012076C">
              <w:rPr>
                <w:rFonts w:ascii="Times New Roman" w:hAnsi="Times New Roman"/>
                <w:sz w:val="28"/>
                <w:szCs w:val="28"/>
              </w:rPr>
              <w:t> </w:t>
            </w:r>
          </w:p>
        </w:tc>
      </w:tr>
      <w:tr w:rsidR="00EF4A85" w:rsidRPr="0012076C" w:rsidTr="00CC4DD5">
        <w:trPr>
          <w:trHeight w:val="315"/>
        </w:trPr>
        <w:tc>
          <w:tcPr>
            <w:tcW w:w="34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A85" w:rsidRPr="0012076C" w:rsidRDefault="00EF4A85" w:rsidP="00CC4DD5">
            <w:pPr>
              <w:jc w:val="center"/>
              <w:rPr>
                <w:rFonts w:ascii="Times New Roman" w:hAnsi="Times New Roman"/>
                <w:sz w:val="28"/>
                <w:szCs w:val="28"/>
              </w:rPr>
            </w:pPr>
            <w:r w:rsidRPr="0012076C">
              <w:rPr>
                <w:rFonts w:ascii="Times New Roman" w:hAnsi="Times New Roman"/>
                <w:sz w:val="28"/>
                <w:szCs w:val="28"/>
              </w:rPr>
              <w:t> </w:t>
            </w:r>
          </w:p>
        </w:tc>
        <w:tc>
          <w:tcPr>
            <w:tcW w:w="3023" w:type="dxa"/>
            <w:gridSpan w:val="8"/>
            <w:tcBorders>
              <w:top w:val="single" w:sz="4" w:space="0" w:color="auto"/>
              <w:left w:val="nil"/>
              <w:bottom w:val="single" w:sz="4" w:space="0" w:color="auto"/>
              <w:right w:val="single" w:sz="4" w:space="0" w:color="auto"/>
            </w:tcBorders>
            <w:shd w:val="clear" w:color="auto" w:fill="auto"/>
            <w:noWrap/>
            <w:vAlign w:val="center"/>
            <w:hideMark/>
          </w:tcPr>
          <w:p w:rsidR="00EF4A85" w:rsidRPr="0012076C" w:rsidRDefault="00EF4A85" w:rsidP="00CC4DD5">
            <w:pPr>
              <w:jc w:val="center"/>
              <w:rPr>
                <w:rFonts w:ascii="Times New Roman" w:hAnsi="Times New Roman"/>
                <w:sz w:val="28"/>
                <w:szCs w:val="28"/>
              </w:rPr>
            </w:pPr>
            <w:r w:rsidRPr="0012076C">
              <w:rPr>
                <w:rFonts w:ascii="Times New Roman" w:hAnsi="Times New Roman"/>
                <w:sz w:val="28"/>
                <w:szCs w:val="28"/>
              </w:rPr>
              <w:t> </w:t>
            </w:r>
          </w:p>
        </w:tc>
        <w:tc>
          <w:tcPr>
            <w:tcW w:w="3404" w:type="dxa"/>
            <w:gridSpan w:val="12"/>
            <w:tcBorders>
              <w:top w:val="single" w:sz="4" w:space="0" w:color="auto"/>
              <w:left w:val="nil"/>
              <w:bottom w:val="single" w:sz="4" w:space="0" w:color="auto"/>
              <w:right w:val="single" w:sz="4" w:space="0" w:color="auto"/>
            </w:tcBorders>
            <w:shd w:val="clear" w:color="auto" w:fill="auto"/>
            <w:noWrap/>
            <w:vAlign w:val="center"/>
            <w:hideMark/>
          </w:tcPr>
          <w:p w:rsidR="00EF4A85" w:rsidRPr="0012076C" w:rsidRDefault="00EF4A85" w:rsidP="00CC4DD5">
            <w:pPr>
              <w:jc w:val="center"/>
              <w:rPr>
                <w:rFonts w:ascii="Times New Roman" w:hAnsi="Times New Roman"/>
                <w:sz w:val="28"/>
                <w:szCs w:val="28"/>
              </w:rPr>
            </w:pPr>
            <w:r w:rsidRPr="0012076C">
              <w:rPr>
                <w:rFonts w:ascii="Times New Roman" w:hAnsi="Times New Roman"/>
                <w:sz w:val="28"/>
                <w:szCs w:val="28"/>
              </w:rPr>
              <w:t> </w:t>
            </w:r>
          </w:p>
        </w:tc>
      </w:tr>
      <w:tr w:rsidR="00EF4A85" w:rsidRPr="0012076C" w:rsidTr="00CC4DD5">
        <w:trPr>
          <w:trHeight w:val="315"/>
        </w:trPr>
        <w:tc>
          <w:tcPr>
            <w:tcW w:w="34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A85" w:rsidRPr="0012076C" w:rsidRDefault="00EF4A85" w:rsidP="00CC4DD5">
            <w:pPr>
              <w:jc w:val="center"/>
              <w:rPr>
                <w:rFonts w:ascii="Times New Roman" w:hAnsi="Times New Roman"/>
                <w:sz w:val="28"/>
                <w:szCs w:val="28"/>
              </w:rPr>
            </w:pPr>
            <w:r w:rsidRPr="0012076C">
              <w:rPr>
                <w:rFonts w:ascii="Times New Roman" w:hAnsi="Times New Roman"/>
                <w:sz w:val="28"/>
                <w:szCs w:val="28"/>
              </w:rPr>
              <w:t> </w:t>
            </w:r>
          </w:p>
        </w:tc>
        <w:tc>
          <w:tcPr>
            <w:tcW w:w="3023" w:type="dxa"/>
            <w:gridSpan w:val="8"/>
            <w:tcBorders>
              <w:top w:val="single" w:sz="4" w:space="0" w:color="auto"/>
              <w:left w:val="nil"/>
              <w:bottom w:val="single" w:sz="4" w:space="0" w:color="auto"/>
              <w:right w:val="single" w:sz="4" w:space="0" w:color="auto"/>
            </w:tcBorders>
            <w:shd w:val="clear" w:color="auto" w:fill="auto"/>
            <w:noWrap/>
            <w:vAlign w:val="center"/>
            <w:hideMark/>
          </w:tcPr>
          <w:p w:rsidR="00EF4A85" w:rsidRPr="0012076C" w:rsidRDefault="00EF4A85" w:rsidP="00CC4DD5">
            <w:pPr>
              <w:jc w:val="center"/>
              <w:rPr>
                <w:rFonts w:ascii="Times New Roman" w:hAnsi="Times New Roman"/>
                <w:sz w:val="28"/>
                <w:szCs w:val="28"/>
              </w:rPr>
            </w:pPr>
            <w:r w:rsidRPr="0012076C">
              <w:rPr>
                <w:rFonts w:ascii="Times New Roman" w:hAnsi="Times New Roman"/>
                <w:sz w:val="28"/>
                <w:szCs w:val="28"/>
              </w:rPr>
              <w:t> </w:t>
            </w:r>
          </w:p>
        </w:tc>
        <w:tc>
          <w:tcPr>
            <w:tcW w:w="3404" w:type="dxa"/>
            <w:gridSpan w:val="12"/>
            <w:tcBorders>
              <w:top w:val="single" w:sz="4" w:space="0" w:color="auto"/>
              <w:left w:val="nil"/>
              <w:bottom w:val="single" w:sz="4" w:space="0" w:color="auto"/>
              <w:right w:val="single" w:sz="4" w:space="0" w:color="auto"/>
            </w:tcBorders>
            <w:shd w:val="clear" w:color="auto" w:fill="auto"/>
            <w:noWrap/>
            <w:vAlign w:val="center"/>
            <w:hideMark/>
          </w:tcPr>
          <w:p w:rsidR="00EF4A85" w:rsidRPr="0012076C" w:rsidRDefault="00EF4A85" w:rsidP="00CC4DD5">
            <w:pPr>
              <w:jc w:val="center"/>
              <w:rPr>
                <w:rFonts w:ascii="Times New Roman" w:hAnsi="Times New Roman"/>
                <w:sz w:val="28"/>
                <w:szCs w:val="28"/>
              </w:rPr>
            </w:pPr>
            <w:r w:rsidRPr="0012076C">
              <w:rPr>
                <w:rFonts w:ascii="Times New Roman" w:hAnsi="Times New Roman"/>
                <w:sz w:val="28"/>
                <w:szCs w:val="28"/>
              </w:rPr>
              <w:t> </w:t>
            </w:r>
          </w:p>
        </w:tc>
      </w:tr>
      <w:tr w:rsidR="00EF4A85" w:rsidRPr="0012076C" w:rsidTr="00CC4DD5">
        <w:trPr>
          <w:gridAfter w:val="2"/>
          <w:wAfter w:w="528" w:type="dxa"/>
          <w:trHeight w:val="360"/>
        </w:trPr>
        <w:tc>
          <w:tcPr>
            <w:tcW w:w="6096" w:type="dxa"/>
            <w:gridSpan w:val="10"/>
            <w:tcBorders>
              <w:top w:val="nil"/>
              <w:left w:val="nil"/>
              <w:bottom w:val="nil"/>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Когда фактически рассмотрено</w:t>
            </w:r>
          </w:p>
        </w:tc>
        <w:tc>
          <w:tcPr>
            <w:tcW w:w="383" w:type="dxa"/>
            <w:tcBorders>
              <w:top w:val="nil"/>
              <w:left w:val="nil"/>
              <w:bottom w:val="nil"/>
              <w:right w:val="nil"/>
            </w:tcBorders>
            <w:shd w:val="clear" w:color="auto" w:fill="auto"/>
            <w:noWrap/>
            <w:vAlign w:val="center"/>
            <w:hideMark/>
          </w:tcPr>
          <w:p w:rsidR="00EF4A85" w:rsidRPr="0012076C" w:rsidRDefault="00EF4A85" w:rsidP="00CC4DD5">
            <w:pPr>
              <w:rPr>
                <w:rFonts w:ascii="Times New Roman" w:hAnsi="Times New Roman"/>
                <w:sz w:val="28"/>
                <w:szCs w:val="28"/>
              </w:rPr>
            </w:pPr>
          </w:p>
        </w:tc>
        <w:tc>
          <w:tcPr>
            <w:tcW w:w="236" w:type="dxa"/>
            <w:gridSpan w:val="2"/>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429" w:type="dxa"/>
            <w:gridSpan w:val="2"/>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1822" w:type="dxa"/>
            <w:gridSpan w:val="5"/>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429" w:type="dxa"/>
            <w:gridSpan w:val="2"/>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r>
      <w:tr w:rsidR="00EF4A85" w:rsidRPr="0012076C" w:rsidTr="00CC4DD5">
        <w:trPr>
          <w:trHeight w:val="315"/>
        </w:trPr>
        <w:tc>
          <w:tcPr>
            <w:tcW w:w="1985" w:type="dxa"/>
            <w:tcBorders>
              <w:top w:val="nil"/>
              <w:left w:val="nil"/>
              <w:bottom w:val="nil"/>
              <w:right w:val="nil"/>
            </w:tcBorders>
            <w:shd w:val="clear" w:color="auto" w:fill="auto"/>
            <w:noWrap/>
            <w:vAlign w:val="center"/>
            <w:hideMark/>
          </w:tcPr>
          <w:p w:rsidR="00EF4A85" w:rsidRPr="0012076C" w:rsidRDefault="00EF4A85" w:rsidP="00CC4DD5">
            <w:pPr>
              <w:rPr>
                <w:rFonts w:ascii="Times New Roman" w:hAnsi="Times New Roman"/>
                <w:sz w:val="28"/>
                <w:szCs w:val="28"/>
              </w:rPr>
            </w:pPr>
          </w:p>
        </w:tc>
        <w:tc>
          <w:tcPr>
            <w:tcW w:w="957" w:type="dxa"/>
            <w:gridSpan w:val="2"/>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554" w:type="dxa"/>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383" w:type="dxa"/>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383" w:type="dxa"/>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383" w:type="dxa"/>
            <w:gridSpan w:val="2"/>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383" w:type="dxa"/>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2213" w:type="dxa"/>
            <w:gridSpan w:val="7"/>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236" w:type="dxa"/>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429" w:type="dxa"/>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1734" w:type="dxa"/>
            <w:gridSpan w:val="5"/>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283" w:type="dxa"/>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r>
      <w:tr w:rsidR="00EF4A85" w:rsidRPr="0012076C" w:rsidTr="00CC4DD5">
        <w:trPr>
          <w:trHeight w:val="330"/>
        </w:trPr>
        <w:tc>
          <w:tcPr>
            <w:tcW w:w="3496" w:type="dxa"/>
            <w:gridSpan w:val="4"/>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Содержание</w:t>
            </w:r>
          </w:p>
        </w:tc>
        <w:tc>
          <w:tcPr>
            <w:tcW w:w="383" w:type="dxa"/>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383" w:type="dxa"/>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383" w:type="dxa"/>
            <w:gridSpan w:val="2"/>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383" w:type="dxa"/>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2213" w:type="dxa"/>
            <w:gridSpan w:val="7"/>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236" w:type="dxa"/>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429" w:type="dxa"/>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1734" w:type="dxa"/>
            <w:gridSpan w:val="5"/>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283" w:type="dxa"/>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r>
      <w:tr w:rsidR="00EF4A85" w:rsidRPr="0012076C" w:rsidTr="00CC4DD5">
        <w:trPr>
          <w:trHeight w:val="315"/>
        </w:trPr>
        <w:tc>
          <w:tcPr>
            <w:tcW w:w="3496" w:type="dxa"/>
            <w:gridSpan w:val="4"/>
            <w:tcBorders>
              <w:top w:val="single" w:sz="4" w:space="0" w:color="auto"/>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Pr>
                <w:rFonts w:ascii="Times New Roman" w:hAnsi="Times New Roman"/>
                <w:sz w:val="28"/>
                <w:szCs w:val="28"/>
              </w:rPr>
              <w:t>(результат рассмотрени</w:t>
            </w:r>
            <w:r w:rsidRPr="0012076C">
              <w:rPr>
                <w:rFonts w:ascii="Times New Roman" w:hAnsi="Times New Roman"/>
                <w:sz w:val="28"/>
                <w:szCs w:val="28"/>
              </w:rPr>
              <w:t>я):</w:t>
            </w:r>
          </w:p>
        </w:tc>
        <w:tc>
          <w:tcPr>
            <w:tcW w:w="383" w:type="dxa"/>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383" w:type="dxa"/>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383" w:type="dxa"/>
            <w:gridSpan w:val="2"/>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383" w:type="dxa"/>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2213" w:type="dxa"/>
            <w:gridSpan w:val="7"/>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2682" w:type="dxa"/>
            <w:gridSpan w:val="8"/>
            <w:tcBorders>
              <w:top w:val="single" w:sz="4" w:space="0" w:color="auto"/>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b/>
                <w:bCs/>
                <w:iCs/>
                <w:sz w:val="28"/>
                <w:szCs w:val="28"/>
              </w:rPr>
            </w:pPr>
          </w:p>
        </w:tc>
      </w:tr>
      <w:tr w:rsidR="00EF4A85" w:rsidRPr="0012076C" w:rsidTr="00CC4DD5">
        <w:trPr>
          <w:trHeight w:val="315"/>
        </w:trPr>
        <w:tc>
          <w:tcPr>
            <w:tcW w:w="2347" w:type="dxa"/>
            <w:gridSpan w:val="2"/>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595" w:type="dxa"/>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554" w:type="dxa"/>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383" w:type="dxa"/>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383" w:type="dxa"/>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383" w:type="dxa"/>
            <w:gridSpan w:val="2"/>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383" w:type="dxa"/>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2213" w:type="dxa"/>
            <w:gridSpan w:val="7"/>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236" w:type="dxa"/>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429" w:type="dxa"/>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1734" w:type="dxa"/>
            <w:gridSpan w:val="5"/>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283" w:type="dxa"/>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r>
      <w:tr w:rsidR="00EF4A85" w:rsidRPr="0012076C" w:rsidTr="00CC4DD5">
        <w:trPr>
          <w:trHeight w:val="315"/>
        </w:trPr>
        <w:tc>
          <w:tcPr>
            <w:tcW w:w="2347" w:type="dxa"/>
            <w:gridSpan w:val="2"/>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595" w:type="dxa"/>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554" w:type="dxa"/>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383" w:type="dxa"/>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383" w:type="dxa"/>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383" w:type="dxa"/>
            <w:gridSpan w:val="2"/>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383" w:type="dxa"/>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2213" w:type="dxa"/>
            <w:gridSpan w:val="7"/>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236" w:type="dxa"/>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429" w:type="dxa"/>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1734" w:type="dxa"/>
            <w:gridSpan w:val="5"/>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283" w:type="dxa"/>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r>
      <w:tr w:rsidR="00EF4A85" w:rsidRPr="0012076C" w:rsidTr="00CC4DD5">
        <w:trPr>
          <w:trHeight w:val="315"/>
        </w:trPr>
        <w:tc>
          <w:tcPr>
            <w:tcW w:w="2347" w:type="dxa"/>
            <w:gridSpan w:val="2"/>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595" w:type="dxa"/>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554" w:type="dxa"/>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383" w:type="dxa"/>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383" w:type="dxa"/>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383" w:type="dxa"/>
            <w:gridSpan w:val="2"/>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383" w:type="dxa"/>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2213" w:type="dxa"/>
            <w:gridSpan w:val="7"/>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236" w:type="dxa"/>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429" w:type="dxa"/>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1734" w:type="dxa"/>
            <w:gridSpan w:val="5"/>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c>
          <w:tcPr>
            <w:tcW w:w="283" w:type="dxa"/>
            <w:tcBorders>
              <w:top w:val="nil"/>
              <w:left w:val="nil"/>
              <w:bottom w:val="single" w:sz="4" w:space="0" w:color="auto"/>
              <w:right w:val="nil"/>
            </w:tcBorders>
            <w:shd w:val="clear" w:color="auto" w:fill="auto"/>
            <w:noWrap/>
            <w:vAlign w:val="center"/>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 </w:t>
            </w:r>
          </w:p>
        </w:tc>
      </w:tr>
      <w:tr w:rsidR="00EF4A85" w:rsidRPr="0012076C" w:rsidTr="00CC4DD5">
        <w:trPr>
          <w:trHeight w:val="315"/>
        </w:trPr>
        <w:tc>
          <w:tcPr>
            <w:tcW w:w="9923" w:type="dxa"/>
            <w:gridSpan w:val="24"/>
            <w:tcBorders>
              <w:top w:val="nil"/>
              <w:left w:val="nil"/>
              <w:bottom w:val="nil"/>
              <w:right w:val="nil"/>
            </w:tcBorders>
            <w:shd w:val="clear" w:color="auto" w:fill="auto"/>
            <w:noWrap/>
            <w:vAlign w:val="center"/>
            <w:hideMark/>
          </w:tcPr>
          <w:p w:rsidR="00EF4A85" w:rsidRPr="0012076C" w:rsidRDefault="00EF4A85" w:rsidP="00CC4DD5">
            <w:pPr>
              <w:rPr>
                <w:rFonts w:ascii="Times New Roman" w:hAnsi="Times New Roman"/>
                <w:b/>
                <w:bCs/>
                <w:iCs/>
                <w:sz w:val="28"/>
                <w:szCs w:val="28"/>
              </w:rPr>
            </w:pPr>
          </w:p>
          <w:p w:rsidR="00EF4A85" w:rsidRPr="0012076C" w:rsidRDefault="00EF4A85" w:rsidP="00CC4DD5">
            <w:pPr>
              <w:rPr>
                <w:rFonts w:ascii="Times New Roman" w:hAnsi="Times New Roman"/>
                <w:b/>
                <w:bCs/>
                <w:iCs/>
                <w:sz w:val="28"/>
                <w:szCs w:val="28"/>
              </w:rPr>
            </w:pPr>
          </w:p>
          <w:p w:rsidR="00EF4A85" w:rsidRPr="0012076C" w:rsidRDefault="00EF4A85" w:rsidP="00CC4DD5">
            <w:pPr>
              <w:rPr>
                <w:rFonts w:ascii="Times New Roman" w:hAnsi="Times New Roman"/>
                <w:b/>
                <w:bCs/>
                <w:iCs/>
                <w:sz w:val="28"/>
                <w:szCs w:val="28"/>
              </w:rPr>
            </w:pPr>
            <w:r w:rsidRPr="0012076C">
              <w:rPr>
                <w:rFonts w:ascii="Times New Roman" w:hAnsi="Times New Roman"/>
                <w:b/>
                <w:bCs/>
                <w:iCs/>
                <w:sz w:val="28"/>
                <w:szCs w:val="28"/>
              </w:rPr>
              <w:t>подпись заявителя  (разъяснено)           __________________________         ___________________________</w:t>
            </w:r>
          </w:p>
        </w:tc>
      </w:tr>
      <w:tr w:rsidR="00EF4A85" w:rsidRPr="0012076C" w:rsidTr="00CC4DD5">
        <w:trPr>
          <w:gridAfter w:val="3"/>
          <w:wAfter w:w="567" w:type="dxa"/>
          <w:trHeight w:val="315"/>
        </w:trPr>
        <w:tc>
          <w:tcPr>
            <w:tcW w:w="4534" w:type="dxa"/>
            <w:gridSpan w:val="7"/>
            <w:tcBorders>
              <w:top w:val="nil"/>
              <w:left w:val="nil"/>
              <w:bottom w:val="single" w:sz="4" w:space="0" w:color="auto"/>
              <w:right w:val="nil"/>
            </w:tcBorders>
            <w:shd w:val="clear" w:color="auto" w:fill="auto"/>
            <w:noWrap/>
            <w:vAlign w:val="bottom"/>
            <w:hideMark/>
          </w:tcPr>
          <w:p w:rsidR="00EF4A85" w:rsidRPr="0012076C" w:rsidRDefault="00EF4A85" w:rsidP="00CC4DD5">
            <w:pPr>
              <w:rPr>
                <w:rFonts w:ascii="Times New Roman" w:hAnsi="Times New Roman"/>
                <w:sz w:val="28"/>
                <w:szCs w:val="28"/>
              </w:rPr>
            </w:pPr>
            <w:r w:rsidRPr="0012076C">
              <w:rPr>
                <w:rFonts w:ascii="Times New Roman" w:hAnsi="Times New Roman"/>
                <w:sz w:val="28"/>
                <w:szCs w:val="28"/>
              </w:rPr>
              <w:t>С контроля снял:</w:t>
            </w:r>
          </w:p>
          <w:p w:rsidR="00EF4A85" w:rsidRPr="0012076C" w:rsidRDefault="00EF4A85" w:rsidP="00CC4DD5">
            <w:pPr>
              <w:rPr>
                <w:rFonts w:ascii="Times New Roman" w:hAnsi="Times New Roman"/>
                <w:sz w:val="28"/>
                <w:szCs w:val="28"/>
              </w:rPr>
            </w:pPr>
          </w:p>
          <w:p w:rsidR="00EF4A85" w:rsidRPr="0012076C" w:rsidRDefault="00EF4A85" w:rsidP="00CC4DD5">
            <w:pPr>
              <w:rPr>
                <w:rFonts w:ascii="Times New Roman" w:hAnsi="Times New Roman"/>
                <w:sz w:val="28"/>
                <w:szCs w:val="28"/>
              </w:rPr>
            </w:pPr>
          </w:p>
        </w:tc>
        <w:tc>
          <w:tcPr>
            <w:tcW w:w="2259" w:type="dxa"/>
            <w:gridSpan w:val="7"/>
            <w:tcBorders>
              <w:top w:val="nil"/>
              <w:left w:val="nil"/>
              <w:bottom w:val="nil"/>
              <w:right w:val="nil"/>
            </w:tcBorders>
            <w:shd w:val="clear" w:color="auto" w:fill="auto"/>
            <w:noWrap/>
            <w:vAlign w:val="bottom"/>
            <w:hideMark/>
          </w:tcPr>
          <w:p w:rsidR="00EF4A85" w:rsidRPr="0012076C" w:rsidRDefault="00EF4A85" w:rsidP="00CC4DD5">
            <w:pPr>
              <w:rPr>
                <w:rFonts w:ascii="Times New Roman" w:hAnsi="Times New Roman"/>
                <w:sz w:val="28"/>
                <w:szCs w:val="28"/>
              </w:rPr>
            </w:pPr>
          </w:p>
        </w:tc>
        <w:tc>
          <w:tcPr>
            <w:tcW w:w="1267" w:type="dxa"/>
            <w:gridSpan w:val="5"/>
            <w:tcBorders>
              <w:top w:val="nil"/>
              <w:left w:val="nil"/>
              <w:bottom w:val="single" w:sz="4" w:space="0" w:color="auto"/>
              <w:right w:val="nil"/>
            </w:tcBorders>
            <w:shd w:val="clear" w:color="auto" w:fill="auto"/>
            <w:noWrap/>
            <w:vAlign w:val="bottom"/>
            <w:hideMark/>
          </w:tcPr>
          <w:p w:rsidR="00EF4A85" w:rsidRPr="0012076C" w:rsidRDefault="00EF4A85" w:rsidP="00CC4DD5">
            <w:pPr>
              <w:rPr>
                <w:rFonts w:ascii="Times New Roman" w:hAnsi="Times New Roman"/>
                <w:sz w:val="28"/>
                <w:szCs w:val="28"/>
              </w:rPr>
            </w:pPr>
            <w:r>
              <w:rPr>
                <w:rFonts w:ascii="Times New Roman" w:hAnsi="Times New Roman"/>
                <w:sz w:val="28"/>
                <w:szCs w:val="28"/>
              </w:rPr>
              <w:t>____</w:t>
            </w:r>
          </w:p>
        </w:tc>
        <w:tc>
          <w:tcPr>
            <w:tcW w:w="1296" w:type="dxa"/>
            <w:gridSpan w:val="2"/>
            <w:tcBorders>
              <w:top w:val="nil"/>
              <w:left w:val="nil"/>
              <w:bottom w:val="nil"/>
              <w:right w:val="nil"/>
            </w:tcBorders>
            <w:shd w:val="clear" w:color="auto" w:fill="auto"/>
            <w:noWrap/>
            <w:vAlign w:val="bottom"/>
            <w:hideMark/>
          </w:tcPr>
          <w:p w:rsidR="00EF4A85" w:rsidRPr="0012076C" w:rsidRDefault="00EF4A85" w:rsidP="00CC4DD5">
            <w:pPr>
              <w:rPr>
                <w:rFonts w:ascii="Times New Roman" w:hAnsi="Times New Roman"/>
                <w:sz w:val="28"/>
                <w:szCs w:val="28"/>
              </w:rPr>
            </w:pPr>
          </w:p>
        </w:tc>
      </w:tr>
    </w:tbl>
    <w:p w:rsidR="00EF4A85" w:rsidRDefault="00EF4A85" w:rsidP="00EF4A85">
      <w:pPr>
        <w:pStyle w:val="21"/>
        <w:tabs>
          <w:tab w:val="left" w:pos="7797"/>
        </w:tabs>
        <w:ind w:left="0" w:firstLine="0"/>
        <w:jc w:val="center"/>
        <w:rPr>
          <w:rFonts w:ascii="Times New Roman" w:hAnsi="Times New Roman" w:cs="Times New Roman"/>
          <w:sz w:val="28"/>
          <w:szCs w:val="28"/>
        </w:rPr>
      </w:pPr>
      <w:r w:rsidRPr="0012076C">
        <w:rPr>
          <w:rFonts w:ascii="Times New Roman" w:hAnsi="Times New Roman" w:cs="Times New Roman"/>
          <w:sz w:val="28"/>
          <w:szCs w:val="28"/>
        </w:rPr>
        <w:t>(ФИО)</w:t>
      </w:r>
      <w:r w:rsidRPr="0012076C">
        <w:rPr>
          <w:rFonts w:ascii="Times New Roman" w:hAnsi="Times New Roman" w:cs="Times New Roman"/>
          <w:sz w:val="28"/>
          <w:szCs w:val="28"/>
        </w:rPr>
        <w:tab/>
      </w:r>
      <w:r>
        <w:rPr>
          <w:rFonts w:ascii="Times New Roman" w:hAnsi="Times New Roman" w:cs="Times New Roman"/>
          <w:sz w:val="28"/>
          <w:szCs w:val="28"/>
        </w:rPr>
        <w:t>(подпись)</w:t>
      </w:r>
      <w:r w:rsidRPr="0012076C">
        <w:rPr>
          <w:rFonts w:ascii="Times New Roman" w:hAnsi="Times New Roman" w:cs="Times New Roman"/>
          <w:sz w:val="28"/>
          <w:szCs w:val="28"/>
        </w:rPr>
        <w:tab/>
      </w:r>
      <w:r w:rsidRPr="0012076C">
        <w:rPr>
          <w:rFonts w:ascii="Times New Roman" w:hAnsi="Times New Roman" w:cs="Times New Roman"/>
          <w:sz w:val="28"/>
          <w:szCs w:val="28"/>
        </w:rPr>
        <w:tab/>
      </w:r>
      <w:r w:rsidRPr="0012076C">
        <w:rPr>
          <w:rFonts w:ascii="Times New Roman" w:hAnsi="Times New Roman" w:cs="Times New Roman"/>
          <w:sz w:val="28"/>
          <w:szCs w:val="28"/>
        </w:rPr>
        <w:tab/>
      </w:r>
      <w:r w:rsidRPr="0012076C">
        <w:rPr>
          <w:rFonts w:ascii="Times New Roman" w:hAnsi="Times New Roman" w:cs="Times New Roman"/>
          <w:sz w:val="28"/>
          <w:szCs w:val="28"/>
        </w:rPr>
        <w:tab/>
      </w:r>
      <w:r w:rsidRPr="0012076C">
        <w:rPr>
          <w:rFonts w:ascii="Times New Roman" w:hAnsi="Times New Roman" w:cs="Times New Roman"/>
          <w:sz w:val="28"/>
          <w:szCs w:val="28"/>
        </w:rPr>
        <w:tab/>
      </w:r>
      <w:r>
        <w:rPr>
          <w:rFonts w:ascii="Times New Roman" w:hAnsi="Times New Roman" w:cs="Times New Roman"/>
          <w:sz w:val="28"/>
          <w:szCs w:val="28"/>
        </w:rPr>
        <w:t xml:space="preserve">  </w:t>
      </w:r>
      <w:r w:rsidRPr="0012076C">
        <w:rPr>
          <w:rFonts w:ascii="Times New Roman" w:hAnsi="Times New Roman" w:cs="Times New Roman"/>
          <w:sz w:val="28"/>
          <w:szCs w:val="28"/>
        </w:rPr>
        <w:tab/>
      </w:r>
    </w:p>
    <w:p w:rsidR="00EF4A85" w:rsidRDefault="00EF4A85" w:rsidP="00EF4A85">
      <w:pPr>
        <w:rPr>
          <w:rFonts w:ascii="Times New Roman" w:hAnsi="Times New Roman"/>
          <w:sz w:val="28"/>
          <w:szCs w:val="28"/>
        </w:rPr>
      </w:pPr>
    </w:p>
    <w:p w:rsidR="005359DE" w:rsidRDefault="005359DE" w:rsidP="005359DE">
      <w:pPr>
        <w:pStyle w:val="affffc"/>
        <w:shd w:val="clear" w:color="auto" w:fill="auto"/>
        <w:tabs>
          <w:tab w:val="left" w:pos="1278"/>
        </w:tabs>
        <w:spacing w:before="0" w:after="0" w:line="240" w:lineRule="auto"/>
        <w:ind w:firstLine="0"/>
        <w:jc w:val="both"/>
        <w:rPr>
          <w:sz w:val="28"/>
          <w:szCs w:val="28"/>
        </w:rPr>
      </w:pPr>
      <w:r>
        <w:rPr>
          <w:sz w:val="28"/>
          <w:szCs w:val="28"/>
        </w:rPr>
        <w:t xml:space="preserve">Глава Советского сельского поселения </w:t>
      </w:r>
    </w:p>
    <w:p w:rsidR="005359DE" w:rsidRDefault="005359DE" w:rsidP="005359DE">
      <w:pPr>
        <w:pStyle w:val="affffc"/>
        <w:shd w:val="clear" w:color="auto" w:fill="auto"/>
        <w:tabs>
          <w:tab w:val="left" w:pos="1278"/>
        </w:tabs>
        <w:spacing w:before="0" w:after="0" w:line="240" w:lineRule="auto"/>
        <w:ind w:firstLine="0"/>
        <w:jc w:val="both"/>
        <w:rPr>
          <w:sz w:val="28"/>
          <w:szCs w:val="28"/>
        </w:rPr>
      </w:pPr>
      <w:r>
        <w:rPr>
          <w:sz w:val="28"/>
          <w:szCs w:val="28"/>
        </w:rPr>
        <w:t>Новокубанского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С.Ю.Копылов</w:t>
      </w:r>
      <w:proofErr w:type="spellEnd"/>
    </w:p>
    <w:p w:rsidR="005359DE" w:rsidRDefault="005359DE" w:rsidP="005359DE">
      <w:pPr>
        <w:pStyle w:val="ConsPlusNormal"/>
        <w:widowControl/>
        <w:ind w:firstLine="0"/>
        <w:jc w:val="both"/>
        <w:rPr>
          <w:spacing w:val="-6"/>
        </w:rPr>
      </w:pPr>
    </w:p>
    <w:p w:rsidR="00EF4A85" w:rsidRDefault="00EF4A85" w:rsidP="00560F0B">
      <w:pPr>
        <w:pStyle w:val="ConsPlusNormal"/>
        <w:widowControl/>
        <w:ind w:firstLine="0"/>
        <w:jc w:val="both"/>
        <w:rPr>
          <w:spacing w:val="-6"/>
        </w:rPr>
      </w:pPr>
    </w:p>
    <w:p w:rsidR="00EF4A85" w:rsidRDefault="00EF4A85" w:rsidP="00560F0B">
      <w:pPr>
        <w:pStyle w:val="ConsPlusNormal"/>
        <w:widowControl/>
        <w:ind w:firstLine="0"/>
        <w:jc w:val="both"/>
        <w:rPr>
          <w:spacing w:val="-6"/>
        </w:rPr>
      </w:pPr>
    </w:p>
    <w:p w:rsidR="005359DE" w:rsidRDefault="005359DE" w:rsidP="00560F0B">
      <w:pPr>
        <w:pStyle w:val="ConsPlusNormal"/>
        <w:widowControl/>
        <w:ind w:firstLine="0"/>
        <w:jc w:val="both"/>
        <w:rPr>
          <w:spacing w:val="-6"/>
        </w:rPr>
      </w:pPr>
    </w:p>
    <w:p w:rsidR="005359DE" w:rsidRDefault="005359DE" w:rsidP="00560F0B">
      <w:pPr>
        <w:pStyle w:val="ConsPlusNormal"/>
        <w:widowControl/>
        <w:ind w:firstLine="0"/>
        <w:jc w:val="both"/>
        <w:rPr>
          <w:spacing w:val="-6"/>
        </w:rPr>
      </w:pPr>
    </w:p>
    <w:p w:rsidR="005359DE" w:rsidRDefault="005359DE" w:rsidP="00560F0B">
      <w:pPr>
        <w:pStyle w:val="ConsPlusNormal"/>
        <w:widowControl/>
        <w:ind w:firstLine="0"/>
        <w:jc w:val="both"/>
        <w:rPr>
          <w:spacing w:val="-6"/>
        </w:rPr>
      </w:pPr>
    </w:p>
    <w:p w:rsidR="005359DE" w:rsidRDefault="005359DE" w:rsidP="00560F0B">
      <w:pPr>
        <w:pStyle w:val="ConsPlusNormal"/>
        <w:widowControl/>
        <w:ind w:firstLine="0"/>
        <w:jc w:val="both"/>
        <w:rPr>
          <w:spacing w:val="-6"/>
        </w:rPr>
      </w:pPr>
    </w:p>
    <w:p w:rsidR="005359DE" w:rsidRDefault="005359DE" w:rsidP="00560F0B">
      <w:pPr>
        <w:pStyle w:val="ConsPlusNormal"/>
        <w:widowControl/>
        <w:ind w:firstLine="0"/>
        <w:jc w:val="both"/>
        <w:rPr>
          <w:spacing w:val="-6"/>
        </w:rPr>
      </w:pPr>
    </w:p>
    <w:p w:rsidR="005359DE" w:rsidRDefault="005359DE" w:rsidP="00560F0B">
      <w:pPr>
        <w:pStyle w:val="ConsPlusNormal"/>
        <w:widowControl/>
        <w:ind w:firstLine="0"/>
        <w:jc w:val="both"/>
        <w:rPr>
          <w:spacing w:val="-6"/>
        </w:rPr>
      </w:pPr>
    </w:p>
    <w:p w:rsidR="005359DE" w:rsidRDefault="005359DE" w:rsidP="00560F0B">
      <w:pPr>
        <w:pStyle w:val="ConsPlusNormal"/>
        <w:widowControl/>
        <w:ind w:firstLine="0"/>
        <w:jc w:val="both"/>
        <w:rPr>
          <w:spacing w:val="-6"/>
        </w:rPr>
      </w:pPr>
    </w:p>
    <w:p w:rsidR="005359DE" w:rsidRDefault="005359DE" w:rsidP="00560F0B">
      <w:pPr>
        <w:pStyle w:val="ConsPlusNormal"/>
        <w:widowControl/>
        <w:ind w:firstLine="0"/>
        <w:jc w:val="both"/>
        <w:rPr>
          <w:spacing w:val="-6"/>
        </w:rPr>
      </w:pPr>
    </w:p>
    <w:p w:rsidR="005359DE" w:rsidRDefault="005359DE" w:rsidP="00560F0B">
      <w:pPr>
        <w:pStyle w:val="ConsPlusNormal"/>
        <w:widowControl/>
        <w:ind w:firstLine="0"/>
        <w:jc w:val="both"/>
        <w:rPr>
          <w:spacing w:val="-6"/>
        </w:rPr>
      </w:pPr>
    </w:p>
    <w:p w:rsidR="005359DE" w:rsidRDefault="005359DE" w:rsidP="00560F0B">
      <w:pPr>
        <w:pStyle w:val="ConsPlusNormal"/>
        <w:widowControl/>
        <w:ind w:firstLine="0"/>
        <w:jc w:val="both"/>
        <w:rPr>
          <w:spacing w:val="-6"/>
        </w:rPr>
      </w:pPr>
    </w:p>
    <w:p w:rsidR="005359DE" w:rsidRDefault="005359DE" w:rsidP="00560F0B">
      <w:pPr>
        <w:pStyle w:val="ConsPlusNormal"/>
        <w:widowControl/>
        <w:ind w:firstLine="0"/>
        <w:jc w:val="both"/>
        <w:rPr>
          <w:spacing w:val="-6"/>
        </w:rPr>
      </w:pPr>
    </w:p>
    <w:p w:rsidR="005359DE" w:rsidRDefault="005359DE" w:rsidP="00560F0B">
      <w:pPr>
        <w:pStyle w:val="ConsPlusNormal"/>
        <w:widowControl/>
        <w:ind w:firstLine="0"/>
        <w:jc w:val="both"/>
        <w:rPr>
          <w:spacing w:val="-6"/>
        </w:rPr>
      </w:pPr>
    </w:p>
    <w:p w:rsidR="005359DE" w:rsidRDefault="005359DE" w:rsidP="00560F0B">
      <w:pPr>
        <w:pStyle w:val="ConsPlusNormal"/>
        <w:widowControl/>
        <w:ind w:firstLine="0"/>
        <w:jc w:val="both"/>
        <w:rPr>
          <w:spacing w:val="-6"/>
        </w:rPr>
      </w:pPr>
    </w:p>
    <w:sectPr w:rsidR="005359DE" w:rsidSect="00FB07CE">
      <w:headerReference w:type="even" r:id="rId14"/>
      <w:headerReference w:type="default" r:id="rId15"/>
      <w:pgSz w:w="11900" w:h="16800"/>
      <w:pgMar w:top="284" w:right="567" w:bottom="1134" w:left="1701" w:header="720" w:footer="720" w:gutter="0"/>
      <w:cols w:space="720"/>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58A" w:rsidRDefault="00BF258A">
      <w:r>
        <w:separator/>
      </w:r>
    </w:p>
  </w:endnote>
  <w:endnote w:type="continuationSeparator" w:id="0">
    <w:p w:rsidR="00BF258A" w:rsidRDefault="00BF2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58A" w:rsidRDefault="00BF258A">
      <w:r>
        <w:separator/>
      </w:r>
    </w:p>
  </w:footnote>
  <w:footnote w:type="continuationSeparator" w:id="0">
    <w:p w:rsidR="00BF258A" w:rsidRDefault="00BF2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49" w:rsidRDefault="00907549" w:rsidP="00AA6D65">
    <w:pPr>
      <w:pStyle w:val="affff0"/>
      <w:framePr w:wrap="around" w:vAnchor="text" w:hAnchor="margin" w:xAlign="center" w:y="1"/>
      <w:rPr>
        <w:rStyle w:val="affff2"/>
      </w:rPr>
    </w:pPr>
  </w:p>
  <w:p w:rsidR="00907549" w:rsidRDefault="00907549" w:rsidP="00C90F54">
    <w:pPr>
      <w:pStyle w:val="affff0"/>
      <w:tabs>
        <w:tab w:val="clear" w:pos="4677"/>
        <w:tab w:val="clear" w:pos="9355"/>
        <w:tab w:val="left" w:pos="53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6325"/>
      <w:docPartObj>
        <w:docPartGallery w:val="Page Numbers (Top of Page)"/>
        <w:docPartUnique/>
      </w:docPartObj>
    </w:sdtPr>
    <w:sdtEndPr/>
    <w:sdtContent>
      <w:p w:rsidR="00907549" w:rsidRDefault="00907549">
        <w:pPr>
          <w:pStyle w:val="affff0"/>
          <w:jc w:val="center"/>
        </w:pPr>
        <w:r>
          <w:fldChar w:fldCharType="begin"/>
        </w:r>
        <w:r>
          <w:instrText>PAGE   \* MERGEFORMAT</w:instrText>
        </w:r>
        <w:r>
          <w:fldChar w:fldCharType="separate"/>
        </w:r>
        <w:r w:rsidR="00FB07CE">
          <w:rPr>
            <w:noProof/>
          </w:rPr>
          <w:t>11</w:t>
        </w:r>
        <w:r>
          <w:fldChar w:fldCharType="end"/>
        </w:r>
      </w:p>
    </w:sdtContent>
  </w:sdt>
  <w:p w:rsidR="00907549" w:rsidRDefault="00907549">
    <w:pPr>
      <w:pStyle w:val="aff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5"/>
    <w:multiLevelType w:val="multilevel"/>
    <w:tmpl w:val="2D64C61E"/>
    <w:lvl w:ilvl="0">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00000006"/>
    <w:lvl w:ilvl="0">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9"/>
    <w:multiLevelType w:val="multilevel"/>
    <w:tmpl w:val="00000008"/>
    <w:lvl w:ilvl="0">
      <w:start w:val="8"/>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8"/>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8"/>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8"/>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8"/>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8"/>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8"/>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8"/>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8"/>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B"/>
    <w:multiLevelType w:val="multilevel"/>
    <w:tmpl w:val="0000000A"/>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D"/>
    <w:multiLevelType w:val="multilevel"/>
    <w:tmpl w:val="0000000C"/>
    <w:lvl w:ilvl="0">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0F"/>
    <w:multiLevelType w:val="multilevel"/>
    <w:tmpl w:val="0000000E"/>
    <w:lvl w:ilvl="0">
      <w:start w:val="2"/>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11"/>
    <w:multiLevelType w:val="multilevel"/>
    <w:tmpl w:val="D8385B6C"/>
    <w:lvl w:ilvl="0">
      <w:start w:val="1"/>
      <w:numFmt w:val="decimal"/>
      <w:lvlText w:val="2.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1">
      <w:start w:val="1"/>
      <w:numFmt w:val="decimal"/>
      <w:lvlText w:val="2.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2.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3">
      <w:start w:val="1"/>
      <w:numFmt w:val="decimal"/>
      <w:lvlText w:val="2.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4">
      <w:start w:val="1"/>
      <w:numFmt w:val="decimal"/>
      <w:lvlText w:val="2.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5">
      <w:start w:val="1"/>
      <w:numFmt w:val="decimal"/>
      <w:lvlText w:val="2.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6">
      <w:start w:val="1"/>
      <w:numFmt w:val="decimal"/>
      <w:lvlText w:val="2.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7">
      <w:start w:val="1"/>
      <w:numFmt w:val="decimal"/>
      <w:lvlText w:val="2.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8">
      <w:start w:val="1"/>
      <w:numFmt w:val="decimal"/>
      <w:lvlText w:val="2.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abstractNum>
  <w:abstractNum w:abstractNumId="8">
    <w:nsid w:val="00000013"/>
    <w:multiLevelType w:val="multilevel"/>
    <w:tmpl w:val="D040C6B0"/>
    <w:lvl w:ilvl="0">
      <w:start w:val="1"/>
      <w:numFmt w:val="decimal"/>
      <w:lvlText w:val="3.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1">
      <w:start w:val="3"/>
      <w:numFmt w:val="decimal"/>
      <w:lvlText w:val="3.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2">
      <w:start w:val="3"/>
      <w:numFmt w:val="decimal"/>
      <w:lvlText w:val="3.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3">
      <w:start w:val="3"/>
      <w:numFmt w:val="decimal"/>
      <w:lvlText w:val="3.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4">
      <w:start w:val="3"/>
      <w:numFmt w:val="decimal"/>
      <w:lvlText w:val="3.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5">
      <w:start w:val="3"/>
      <w:numFmt w:val="decimal"/>
      <w:lvlText w:val="3.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6">
      <w:start w:val="3"/>
      <w:numFmt w:val="decimal"/>
      <w:lvlText w:val="3.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7">
      <w:start w:val="3"/>
      <w:numFmt w:val="decimal"/>
      <w:lvlText w:val="3.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8">
      <w:start w:val="3"/>
      <w:numFmt w:val="decimal"/>
      <w:lvlText w:val="3.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abstractNum>
  <w:abstractNum w:abstractNumId="9">
    <w:nsid w:val="00000015"/>
    <w:multiLevelType w:val="multilevel"/>
    <w:tmpl w:val="2504782C"/>
    <w:lvl w:ilvl="0">
      <w:start w:val="1"/>
      <w:numFmt w:val="decimal"/>
      <w:lvlText w:val="3.2.%1."/>
      <w:lvlJc w:val="left"/>
      <w:rPr>
        <w:rFonts w:ascii="Times New Roman" w:hAnsi="Times New Roman" w:cs="Times New Roman"/>
        <w:b w:val="0"/>
        <w:bCs w:val="0"/>
        <w:i w:val="0"/>
        <w:iCs w:val="0"/>
        <w:smallCaps w:val="0"/>
        <w:strike w:val="0"/>
        <w:color w:val="FF0000"/>
        <w:spacing w:val="0"/>
        <w:w w:val="100"/>
        <w:position w:val="0"/>
        <w:sz w:val="27"/>
        <w:szCs w:val="27"/>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17"/>
    <w:multiLevelType w:val="multilevel"/>
    <w:tmpl w:val="00000016"/>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19"/>
    <w:multiLevelType w:val="multilevel"/>
    <w:tmpl w:val="00000018"/>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1B"/>
    <w:multiLevelType w:val="multilevel"/>
    <w:tmpl w:val="0000001A"/>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1D"/>
    <w:multiLevelType w:val="multilevel"/>
    <w:tmpl w:val="0000001C"/>
    <w:lvl w:ilvl="0">
      <w:start w:val="1"/>
      <w:numFmt w:val="decimal"/>
      <w:lvlText w:val="4.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1F"/>
    <w:multiLevelType w:val="multilevel"/>
    <w:tmpl w:val="0000001E"/>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21"/>
    <w:multiLevelType w:val="multilevel"/>
    <w:tmpl w:val="00000020"/>
    <w:lvl w:ilvl="0">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6">
    <w:nsid w:val="00000023"/>
    <w:multiLevelType w:val="multilevel"/>
    <w:tmpl w:val="00000022"/>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nsid w:val="11DB2B81"/>
    <w:multiLevelType w:val="multilevel"/>
    <w:tmpl w:val="2504782C"/>
    <w:lvl w:ilvl="0">
      <w:start w:val="1"/>
      <w:numFmt w:val="decimal"/>
      <w:lvlText w:val="3.2.%1."/>
      <w:lvlJc w:val="left"/>
      <w:rPr>
        <w:rFonts w:ascii="Times New Roman" w:hAnsi="Times New Roman" w:cs="Times New Roman"/>
        <w:b w:val="0"/>
        <w:bCs w:val="0"/>
        <w:i w:val="0"/>
        <w:iCs w:val="0"/>
        <w:smallCaps w:val="0"/>
        <w:strike w:val="0"/>
        <w:color w:val="FF0000"/>
        <w:spacing w:val="0"/>
        <w:w w:val="100"/>
        <w:position w:val="0"/>
        <w:sz w:val="27"/>
        <w:szCs w:val="27"/>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8">
    <w:nsid w:val="1C772FCF"/>
    <w:multiLevelType w:val="multilevel"/>
    <w:tmpl w:val="00000010"/>
    <w:lvl w:ilvl="0">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9">
    <w:nsid w:val="1E235EE5"/>
    <w:multiLevelType w:val="hybridMultilevel"/>
    <w:tmpl w:val="F990B736"/>
    <w:lvl w:ilvl="0" w:tplc="F2E4C78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0">
    <w:nsid w:val="1ECB0BC9"/>
    <w:multiLevelType w:val="hybridMultilevel"/>
    <w:tmpl w:val="96C440CE"/>
    <w:lvl w:ilvl="0" w:tplc="A7169FA4">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EB9318F"/>
    <w:multiLevelType w:val="multilevel"/>
    <w:tmpl w:val="0000000C"/>
    <w:lvl w:ilvl="0">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2">
    <w:nsid w:val="33365C8C"/>
    <w:multiLevelType w:val="multilevel"/>
    <w:tmpl w:val="04A8DCC6"/>
    <w:lvl w:ilvl="0">
      <w:start w:val="3"/>
      <w:numFmt w:val="decimal"/>
      <w:lvlText w:val="%1."/>
      <w:lvlJc w:val="left"/>
      <w:pPr>
        <w:ind w:left="450" w:hanging="450"/>
      </w:pPr>
      <w:rPr>
        <w:rFonts w:hint="default"/>
        <w:b/>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
    <w:nsid w:val="36504692"/>
    <w:multiLevelType w:val="hybridMultilevel"/>
    <w:tmpl w:val="0A4AFFE0"/>
    <w:lvl w:ilvl="0" w:tplc="9C0E613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65B7620"/>
    <w:multiLevelType w:val="hybridMultilevel"/>
    <w:tmpl w:val="4D401E28"/>
    <w:lvl w:ilvl="0" w:tplc="831098B2">
      <w:start w:val="6"/>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5">
    <w:nsid w:val="3ADE0704"/>
    <w:multiLevelType w:val="multilevel"/>
    <w:tmpl w:val="00000016"/>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6">
    <w:nsid w:val="3F526E21"/>
    <w:multiLevelType w:val="multilevel"/>
    <w:tmpl w:val="0000000C"/>
    <w:lvl w:ilvl="0">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7">
    <w:nsid w:val="3FDD41F4"/>
    <w:multiLevelType w:val="multilevel"/>
    <w:tmpl w:val="0000000C"/>
    <w:lvl w:ilvl="0">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8">
    <w:nsid w:val="412F7634"/>
    <w:multiLevelType w:val="hybridMultilevel"/>
    <w:tmpl w:val="EE32AC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B467B58"/>
    <w:multiLevelType w:val="multilevel"/>
    <w:tmpl w:val="2942454C"/>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4CCA2DA1"/>
    <w:multiLevelType w:val="multilevel"/>
    <w:tmpl w:val="8C946B2C"/>
    <w:lvl w:ilvl="0">
      <w:start w:val="4"/>
      <w:numFmt w:val="decimal"/>
      <w:lvlText w:val="%1."/>
      <w:lvlJc w:val="left"/>
      <w:pPr>
        <w:ind w:left="770" w:hanging="770"/>
      </w:pPr>
      <w:rPr>
        <w:rFonts w:hint="default"/>
      </w:rPr>
    </w:lvl>
    <w:lvl w:ilvl="1">
      <w:start w:val="11"/>
      <w:numFmt w:val="decimal"/>
      <w:lvlText w:val="%1.%2."/>
      <w:lvlJc w:val="left"/>
      <w:pPr>
        <w:ind w:left="1130" w:hanging="770"/>
      </w:pPr>
      <w:rPr>
        <w:rFonts w:hint="default"/>
      </w:rPr>
    </w:lvl>
    <w:lvl w:ilvl="2">
      <w:start w:val="1"/>
      <w:numFmt w:val="decimal"/>
      <w:lvlText w:val="%1.%2.%3."/>
      <w:lvlJc w:val="left"/>
      <w:pPr>
        <w:ind w:left="1490" w:hanging="77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4F0F30E9"/>
    <w:multiLevelType w:val="multilevel"/>
    <w:tmpl w:val="4094C462"/>
    <w:lvl w:ilvl="0">
      <w:start w:val="3"/>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2">
    <w:nsid w:val="50755E97"/>
    <w:multiLevelType w:val="hybridMultilevel"/>
    <w:tmpl w:val="4E48B3D4"/>
    <w:lvl w:ilvl="0" w:tplc="465A7C06">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22C2AA4"/>
    <w:multiLevelType w:val="multilevel"/>
    <w:tmpl w:val="00000016"/>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4">
    <w:nsid w:val="533C699C"/>
    <w:multiLevelType w:val="hybridMultilevel"/>
    <w:tmpl w:val="405684F2"/>
    <w:lvl w:ilvl="0" w:tplc="831098B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5">
    <w:nsid w:val="551C6428"/>
    <w:multiLevelType w:val="hybridMultilevel"/>
    <w:tmpl w:val="F5DC9B94"/>
    <w:lvl w:ilvl="0" w:tplc="A91C197C">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56D0A3E"/>
    <w:multiLevelType w:val="hybridMultilevel"/>
    <w:tmpl w:val="32E02428"/>
    <w:lvl w:ilvl="0" w:tplc="0DD0241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7">
    <w:nsid w:val="63ED4A71"/>
    <w:multiLevelType w:val="multilevel"/>
    <w:tmpl w:val="EE32AC6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71F6A9F"/>
    <w:multiLevelType w:val="multilevel"/>
    <w:tmpl w:val="0000001E"/>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9">
    <w:nsid w:val="6AC2656A"/>
    <w:multiLevelType w:val="multilevel"/>
    <w:tmpl w:val="00000010"/>
    <w:lvl w:ilvl="0">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0">
    <w:nsid w:val="6BBF5976"/>
    <w:multiLevelType w:val="hybridMultilevel"/>
    <w:tmpl w:val="647ED584"/>
    <w:lvl w:ilvl="0" w:tplc="C34A7666">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1">
    <w:nsid w:val="6C4308A2"/>
    <w:multiLevelType w:val="multilevel"/>
    <w:tmpl w:val="335CA10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2">
    <w:nsid w:val="6D4D76F3"/>
    <w:multiLevelType w:val="hybridMultilevel"/>
    <w:tmpl w:val="43B262B8"/>
    <w:lvl w:ilvl="0" w:tplc="B24A7614">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3">
    <w:nsid w:val="70B633A1"/>
    <w:multiLevelType w:val="hybridMultilevel"/>
    <w:tmpl w:val="F8FCA12A"/>
    <w:lvl w:ilvl="0" w:tplc="3A428514">
      <w:start w:val="1"/>
      <w:numFmt w:val="decimal"/>
      <w:lvlText w:val="%1."/>
      <w:lvlJc w:val="left"/>
      <w:pPr>
        <w:ind w:left="1976" w:hanging="112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4">
    <w:nsid w:val="75CD1DF9"/>
    <w:multiLevelType w:val="hybridMultilevel"/>
    <w:tmpl w:val="537E60A2"/>
    <w:lvl w:ilvl="0" w:tplc="52B6866C">
      <w:start w:val="1"/>
      <w:numFmt w:val="decimal"/>
      <w:lvlText w:val="%1."/>
      <w:lvlJc w:val="left"/>
      <w:pPr>
        <w:ind w:left="2207" w:hanging="1356"/>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5">
    <w:nsid w:val="7F1759FC"/>
    <w:multiLevelType w:val="multilevel"/>
    <w:tmpl w:val="00000010"/>
    <w:lvl w:ilvl="0">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32"/>
  </w:num>
  <w:num w:numId="2">
    <w:abstractNumId w:val="28"/>
  </w:num>
  <w:num w:numId="3">
    <w:abstractNumId w:val="37"/>
  </w:num>
  <w:num w:numId="4">
    <w:abstractNumId w:val="20"/>
  </w:num>
  <w:num w:numId="5">
    <w:abstractNumId w:val="29"/>
  </w:num>
  <w:num w:numId="6">
    <w:abstractNumId w:val="44"/>
  </w:num>
  <w:num w:numId="7">
    <w:abstractNumId w:val="36"/>
  </w:num>
  <w:num w:numId="8">
    <w:abstractNumId w:val="35"/>
  </w:num>
  <w:num w:numId="9">
    <w:abstractNumId w:val="43"/>
  </w:num>
  <w:num w:numId="10">
    <w:abstractNumId w:val="19"/>
  </w:num>
  <w:num w:numId="11">
    <w:abstractNumId w:val="23"/>
  </w:num>
  <w:num w:numId="12">
    <w:abstractNumId w:val="34"/>
  </w:num>
  <w:num w:numId="13">
    <w:abstractNumId w:val="24"/>
  </w:num>
  <w:num w:numId="14">
    <w:abstractNumId w:val="40"/>
  </w:num>
  <w:num w:numId="15">
    <w:abstractNumId w:val="42"/>
  </w:num>
  <w:num w:numId="16">
    <w:abstractNumId w:val="41"/>
  </w:num>
  <w:num w:numId="17">
    <w:abstractNumId w:val="4"/>
  </w:num>
  <w:num w:numId="18">
    <w:abstractNumId w:val="0"/>
  </w:num>
  <w:num w:numId="19">
    <w:abstractNumId w:val="1"/>
  </w:num>
  <w:num w:numId="20">
    <w:abstractNumId w:val="2"/>
  </w:num>
  <w:num w:numId="21">
    <w:abstractNumId w:val="3"/>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11"/>
  </w:num>
  <w:num w:numId="29">
    <w:abstractNumId w:val="12"/>
  </w:num>
  <w:num w:numId="30">
    <w:abstractNumId w:val="13"/>
  </w:num>
  <w:num w:numId="31">
    <w:abstractNumId w:val="14"/>
  </w:num>
  <w:num w:numId="32">
    <w:abstractNumId w:val="15"/>
  </w:num>
  <w:num w:numId="33">
    <w:abstractNumId w:val="16"/>
  </w:num>
  <w:num w:numId="34">
    <w:abstractNumId w:val="22"/>
  </w:num>
  <w:num w:numId="35">
    <w:abstractNumId w:val="31"/>
  </w:num>
  <w:num w:numId="36">
    <w:abstractNumId w:val="27"/>
  </w:num>
  <w:num w:numId="37">
    <w:abstractNumId w:val="26"/>
  </w:num>
  <w:num w:numId="38">
    <w:abstractNumId w:val="21"/>
  </w:num>
  <w:num w:numId="39">
    <w:abstractNumId w:val="39"/>
  </w:num>
  <w:num w:numId="40">
    <w:abstractNumId w:val="45"/>
  </w:num>
  <w:num w:numId="41">
    <w:abstractNumId w:val="18"/>
  </w:num>
  <w:num w:numId="42">
    <w:abstractNumId w:val="25"/>
  </w:num>
  <w:num w:numId="43">
    <w:abstractNumId w:val="33"/>
  </w:num>
  <w:num w:numId="44">
    <w:abstractNumId w:val="30"/>
  </w:num>
  <w:num w:numId="45">
    <w:abstractNumId w:val="38"/>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3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441E99"/>
    <w:rsid w:val="00023CFF"/>
    <w:rsid w:val="00062E19"/>
    <w:rsid w:val="00081AEA"/>
    <w:rsid w:val="000824F4"/>
    <w:rsid w:val="000913C6"/>
    <w:rsid w:val="000918B2"/>
    <w:rsid w:val="000948CA"/>
    <w:rsid w:val="000A7CC7"/>
    <w:rsid w:val="000D75FD"/>
    <w:rsid w:val="000E058A"/>
    <w:rsid w:val="000E30B4"/>
    <w:rsid w:val="000E6870"/>
    <w:rsid w:val="000F1725"/>
    <w:rsid w:val="000F4285"/>
    <w:rsid w:val="00101B24"/>
    <w:rsid w:val="00113FC5"/>
    <w:rsid w:val="00114339"/>
    <w:rsid w:val="00114630"/>
    <w:rsid w:val="00194B77"/>
    <w:rsid w:val="001B00FD"/>
    <w:rsid w:val="001D5E73"/>
    <w:rsid w:val="001D77AF"/>
    <w:rsid w:val="001D7CA4"/>
    <w:rsid w:val="001E00B9"/>
    <w:rsid w:val="001F68F7"/>
    <w:rsid w:val="0020245C"/>
    <w:rsid w:val="00202A7D"/>
    <w:rsid w:val="0020475A"/>
    <w:rsid w:val="00220DDE"/>
    <w:rsid w:val="0022724C"/>
    <w:rsid w:val="00241E82"/>
    <w:rsid w:val="00250DE9"/>
    <w:rsid w:val="002535AC"/>
    <w:rsid w:val="00254CA8"/>
    <w:rsid w:val="00267451"/>
    <w:rsid w:val="002710DA"/>
    <w:rsid w:val="00277FC0"/>
    <w:rsid w:val="0028102A"/>
    <w:rsid w:val="00293BA3"/>
    <w:rsid w:val="002C078F"/>
    <w:rsid w:val="002C5413"/>
    <w:rsid w:val="002C5C45"/>
    <w:rsid w:val="002E1491"/>
    <w:rsid w:val="002F17A6"/>
    <w:rsid w:val="002F4435"/>
    <w:rsid w:val="00312E7A"/>
    <w:rsid w:val="00322CF0"/>
    <w:rsid w:val="00336C84"/>
    <w:rsid w:val="003470CD"/>
    <w:rsid w:val="00353CA9"/>
    <w:rsid w:val="00372B94"/>
    <w:rsid w:val="00390067"/>
    <w:rsid w:val="00391331"/>
    <w:rsid w:val="00394B7E"/>
    <w:rsid w:val="003A2995"/>
    <w:rsid w:val="003D1845"/>
    <w:rsid w:val="003E65A5"/>
    <w:rsid w:val="003F11D7"/>
    <w:rsid w:val="003F3BDE"/>
    <w:rsid w:val="003F4F78"/>
    <w:rsid w:val="0041408F"/>
    <w:rsid w:val="0043569C"/>
    <w:rsid w:val="00441E99"/>
    <w:rsid w:val="00445846"/>
    <w:rsid w:val="00455F1E"/>
    <w:rsid w:val="00461C89"/>
    <w:rsid w:val="004725CE"/>
    <w:rsid w:val="00483E0A"/>
    <w:rsid w:val="00493954"/>
    <w:rsid w:val="004A0A9A"/>
    <w:rsid w:val="004B2E98"/>
    <w:rsid w:val="004D75A5"/>
    <w:rsid w:val="004E68BD"/>
    <w:rsid w:val="00504161"/>
    <w:rsid w:val="005070C4"/>
    <w:rsid w:val="00510474"/>
    <w:rsid w:val="005161D5"/>
    <w:rsid w:val="005359DE"/>
    <w:rsid w:val="00560F0B"/>
    <w:rsid w:val="00585656"/>
    <w:rsid w:val="005D1D3E"/>
    <w:rsid w:val="005E2508"/>
    <w:rsid w:val="005E3E8B"/>
    <w:rsid w:val="00613C81"/>
    <w:rsid w:val="00616173"/>
    <w:rsid w:val="00621A81"/>
    <w:rsid w:val="00637670"/>
    <w:rsid w:val="0064492B"/>
    <w:rsid w:val="00645701"/>
    <w:rsid w:val="0066233E"/>
    <w:rsid w:val="00662A46"/>
    <w:rsid w:val="006773F2"/>
    <w:rsid w:val="006B7606"/>
    <w:rsid w:val="006D53EB"/>
    <w:rsid w:val="006E213C"/>
    <w:rsid w:val="006E2673"/>
    <w:rsid w:val="006F1A87"/>
    <w:rsid w:val="007121E2"/>
    <w:rsid w:val="0071449A"/>
    <w:rsid w:val="00740637"/>
    <w:rsid w:val="00747C93"/>
    <w:rsid w:val="00770A43"/>
    <w:rsid w:val="007721E9"/>
    <w:rsid w:val="007878E6"/>
    <w:rsid w:val="00795F1C"/>
    <w:rsid w:val="00796194"/>
    <w:rsid w:val="007B66CC"/>
    <w:rsid w:val="007D764F"/>
    <w:rsid w:val="007F198F"/>
    <w:rsid w:val="008019C2"/>
    <w:rsid w:val="00811176"/>
    <w:rsid w:val="008244CE"/>
    <w:rsid w:val="00826FB5"/>
    <w:rsid w:val="008450DB"/>
    <w:rsid w:val="008571CA"/>
    <w:rsid w:val="00857AF7"/>
    <w:rsid w:val="00864B1C"/>
    <w:rsid w:val="00865E5A"/>
    <w:rsid w:val="00871196"/>
    <w:rsid w:val="008745E9"/>
    <w:rsid w:val="00875846"/>
    <w:rsid w:val="00892987"/>
    <w:rsid w:val="008A273D"/>
    <w:rsid w:val="008C302F"/>
    <w:rsid w:val="008C5683"/>
    <w:rsid w:val="008E66FB"/>
    <w:rsid w:val="008F54D9"/>
    <w:rsid w:val="008F669B"/>
    <w:rsid w:val="00907549"/>
    <w:rsid w:val="00945225"/>
    <w:rsid w:val="00955036"/>
    <w:rsid w:val="009570A3"/>
    <w:rsid w:val="00972C31"/>
    <w:rsid w:val="009805A9"/>
    <w:rsid w:val="009821BE"/>
    <w:rsid w:val="00992DBB"/>
    <w:rsid w:val="00993DFA"/>
    <w:rsid w:val="009C0473"/>
    <w:rsid w:val="009C3D4E"/>
    <w:rsid w:val="009C3D79"/>
    <w:rsid w:val="009C794C"/>
    <w:rsid w:val="009D0692"/>
    <w:rsid w:val="009D1F92"/>
    <w:rsid w:val="009E372A"/>
    <w:rsid w:val="009F1F42"/>
    <w:rsid w:val="00A03C32"/>
    <w:rsid w:val="00A06C3F"/>
    <w:rsid w:val="00A32F43"/>
    <w:rsid w:val="00A33316"/>
    <w:rsid w:val="00A76B4E"/>
    <w:rsid w:val="00A826BC"/>
    <w:rsid w:val="00A90A72"/>
    <w:rsid w:val="00AA00BA"/>
    <w:rsid w:val="00AA6D65"/>
    <w:rsid w:val="00AB015B"/>
    <w:rsid w:val="00AD2006"/>
    <w:rsid w:val="00AD41DB"/>
    <w:rsid w:val="00AF6F84"/>
    <w:rsid w:val="00B101F2"/>
    <w:rsid w:val="00B41F3D"/>
    <w:rsid w:val="00B53814"/>
    <w:rsid w:val="00B72200"/>
    <w:rsid w:val="00B749C5"/>
    <w:rsid w:val="00B824B2"/>
    <w:rsid w:val="00BA54A1"/>
    <w:rsid w:val="00BC0751"/>
    <w:rsid w:val="00BC4072"/>
    <w:rsid w:val="00BF258A"/>
    <w:rsid w:val="00C06CAF"/>
    <w:rsid w:val="00C173CA"/>
    <w:rsid w:val="00C2687A"/>
    <w:rsid w:val="00C45D1E"/>
    <w:rsid w:val="00C51E73"/>
    <w:rsid w:val="00C532B5"/>
    <w:rsid w:val="00C90F54"/>
    <w:rsid w:val="00C93007"/>
    <w:rsid w:val="00CA5F71"/>
    <w:rsid w:val="00CA6332"/>
    <w:rsid w:val="00CB1821"/>
    <w:rsid w:val="00CB35DE"/>
    <w:rsid w:val="00CB6991"/>
    <w:rsid w:val="00CC0CB7"/>
    <w:rsid w:val="00CC4DD5"/>
    <w:rsid w:val="00CD649E"/>
    <w:rsid w:val="00CE4C79"/>
    <w:rsid w:val="00CE5DD6"/>
    <w:rsid w:val="00CF048C"/>
    <w:rsid w:val="00CF250E"/>
    <w:rsid w:val="00D05FF4"/>
    <w:rsid w:val="00D10788"/>
    <w:rsid w:val="00D20F2F"/>
    <w:rsid w:val="00D24420"/>
    <w:rsid w:val="00D30782"/>
    <w:rsid w:val="00D43633"/>
    <w:rsid w:val="00D43C51"/>
    <w:rsid w:val="00D4474D"/>
    <w:rsid w:val="00D57B52"/>
    <w:rsid w:val="00D76828"/>
    <w:rsid w:val="00D8383B"/>
    <w:rsid w:val="00D83C79"/>
    <w:rsid w:val="00DA34EF"/>
    <w:rsid w:val="00DB084C"/>
    <w:rsid w:val="00DC6013"/>
    <w:rsid w:val="00DD1C4F"/>
    <w:rsid w:val="00DE4FD9"/>
    <w:rsid w:val="00DF15D5"/>
    <w:rsid w:val="00E12BD2"/>
    <w:rsid w:val="00E16EA9"/>
    <w:rsid w:val="00E20754"/>
    <w:rsid w:val="00E20ADC"/>
    <w:rsid w:val="00E23859"/>
    <w:rsid w:val="00E2425A"/>
    <w:rsid w:val="00E41672"/>
    <w:rsid w:val="00E66FFD"/>
    <w:rsid w:val="00E8380F"/>
    <w:rsid w:val="00E9115F"/>
    <w:rsid w:val="00E92908"/>
    <w:rsid w:val="00EA7667"/>
    <w:rsid w:val="00EB76F8"/>
    <w:rsid w:val="00EC0940"/>
    <w:rsid w:val="00EC2260"/>
    <w:rsid w:val="00EC741F"/>
    <w:rsid w:val="00EE345B"/>
    <w:rsid w:val="00EF4A85"/>
    <w:rsid w:val="00F12879"/>
    <w:rsid w:val="00F14270"/>
    <w:rsid w:val="00F14428"/>
    <w:rsid w:val="00F21B3B"/>
    <w:rsid w:val="00F2722A"/>
    <w:rsid w:val="00F46DC4"/>
    <w:rsid w:val="00F478FC"/>
    <w:rsid w:val="00F6409E"/>
    <w:rsid w:val="00F66861"/>
    <w:rsid w:val="00F81167"/>
    <w:rsid w:val="00F81182"/>
    <w:rsid w:val="00F95821"/>
    <w:rsid w:val="00FB07CE"/>
    <w:rsid w:val="00FE262D"/>
    <w:rsid w:val="00FE3990"/>
    <w:rsid w:val="00FE7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940"/>
    <w:pPr>
      <w:widowControl w:val="0"/>
      <w:autoSpaceDE w:val="0"/>
      <w:autoSpaceDN w:val="0"/>
      <w:adjustRightInd w:val="0"/>
    </w:pPr>
    <w:rPr>
      <w:rFonts w:ascii="Arial" w:hAnsi="Arial"/>
      <w:sz w:val="26"/>
      <w:szCs w:val="26"/>
    </w:rPr>
  </w:style>
  <w:style w:type="paragraph" w:styleId="1">
    <w:name w:val="heading 1"/>
    <w:basedOn w:val="a"/>
    <w:next w:val="a"/>
    <w:link w:val="10"/>
    <w:uiPriority w:val="99"/>
    <w:qFormat/>
    <w:rsid w:val="00EC0940"/>
    <w:pPr>
      <w:spacing w:before="108" w:after="108"/>
      <w:jc w:val="center"/>
      <w:outlineLvl w:val="0"/>
    </w:pPr>
    <w:rPr>
      <w:b/>
      <w:bCs/>
      <w:color w:val="26282F"/>
      <w:sz w:val="24"/>
      <w:szCs w:val="24"/>
    </w:rPr>
  </w:style>
  <w:style w:type="paragraph" w:styleId="2">
    <w:name w:val="heading 2"/>
    <w:basedOn w:val="1"/>
    <w:next w:val="a"/>
    <w:link w:val="20"/>
    <w:uiPriority w:val="99"/>
    <w:qFormat/>
    <w:rsid w:val="00EC0940"/>
    <w:pPr>
      <w:spacing w:before="0" w:after="0"/>
      <w:jc w:val="both"/>
      <w:outlineLvl w:val="1"/>
    </w:pPr>
    <w:rPr>
      <w:b w:val="0"/>
      <w:bCs w:val="0"/>
      <w:color w:val="auto"/>
    </w:rPr>
  </w:style>
  <w:style w:type="paragraph" w:styleId="3">
    <w:name w:val="heading 3"/>
    <w:basedOn w:val="2"/>
    <w:next w:val="a"/>
    <w:link w:val="30"/>
    <w:uiPriority w:val="99"/>
    <w:qFormat/>
    <w:rsid w:val="00EC0940"/>
    <w:pPr>
      <w:outlineLvl w:val="2"/>
    </w:pPr>
  </w:style>
  <w:style w:type="paragraph" w:styleId="4">
    <w:name w:val="heading 4"/>
    <w:basedOn w:val="3"/>
    <w:next w:val="a"/>
    <w:link w:val="40"/>
    <w:uiPriority w:val="99"/>
    <w:qFormat/>
    <w:rsid w:val="00EC094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C0940"/>
    <w:rPr>
      <w:rFonts w:ascii="Cambria" w:hAnsi="Cambria" w:cs="Times New Roman"/>
      <w:b/>
      <w:bCs/>
      <w:kern w:val="32"/>
      <w:sz w:val="32"/>
      <w:szCs w:val="32"/>
    </w:rPr>
  </w:style>
  <w:style w:type="character" w:customStyle="1" w:styleId="20">
    <w:name w:val="Заголовок 2 Знак"/>
    <w:basedOn w:val="a0"/>
    <w:link w:val="2"/>
    <w:uiPriority w:val="9"/>
    <w:semiHidden/>
    <w:locked/>
    <w:rsid w:val="00EC0940"/>
    <w:rPr>
      <w:rFonts w:ascii="Cambria" w:hAnsi="Cambria" w:cs="Times New Roman"/>
      <w:b/>
      <w:bCs/>
      <w:i/>
      <w:iCs/>
      <w:sz w:val="28"/>
      <w:szCs w:val="28"/>
    </w:rPr>
  </w:style>
  <w:style w:type="character" w:customStyle="1" w:styleId="30">
    <w:name w:val="Заголовок 3 Знак"/>
    <w:basedOn w:val="a0"/>
    <w:link w:val="3"/>
    <w:uiPriority w:val="9"/>
    <w:semiHidden/>
    <w:locked/>
    <w:rsid w:val="00EC0940"/>
    <w:rPr>
      <w:rFonts w:ascii="Cambria" w:hAnsi="Cambria" w:cs="Times New Roman"/>
      <w:b/>
      <w:bCs/>
      <w:sz w:val="26"/>
      <w:szCs w:val="26"/>
    </w:rPr>
  </w:style>
  <w:style w:type="character" w:customStyle="1" w:styleId="40">
    <w:name w:val="Заголовок 4 Знак"/>
    <w:basedOn w:val="a0"/>
    <w:link w:val="4"/>
    <w:uiPriority w:val="9"/>
    <w:semiHidden/>
    <w:locked/>
    <w:rsid w:val="00EC0940"/>
    <w:rPr>
      <w:rFonts w:ascii="Calibri" w:hAnsi="Calibri" w:cs="Times New Roman"/>
      <w:b/>
      <w:bCs/>
      <w:sz w:val="28"/>
      <w:szCs w:val="28"/>
    </w:rPr>
  </w:style>
  <w:style w:type="character" w:customStyle="1" w:styleId="a3">
    <w:name w:val="Цветовое выделение"/>
    <w:uiPriority w:val="99"/>
    <w:rsid w:val="00EC0940"/>
    <w:rPr>
      <w:b/>
      <w:color w:val="26282F"/>
      <w:sz w:val="26"/>
    </w:rPr>
  </w:style>
  <w:style w:type="character" w:customStyle="1" w:styleId="a4">
    <w:name w:val="Гипертекстовая ссылка"/>
    <w:basedOn w:val="a3"/>
    <w:uiPriority w:val="99"/>
    <w:rsid w:val="00EC0940"/>
    <w:rPr>
      <w:rFonts w:cs="Times New Roman"/>
      <w:b/>
      <w:color w:val="106BBE"/>
      <w:sz w:val="26"/>
    </w:rPr>
  </w:style>
  <w:style w:type="character" w:customStyle="1" w:styleId="a5">
    <w:name w:val="Активная гипертекстовая ссылка"/>
    <w:basedOn w:val="a4"/>
    <w:uiPriority w:val="99"/>
    <w:rsid w:val="00EC0940"/>
    <w:rPr>
      <w:rFonts w:cs="Times New Roman"/>
      <w:b/>
      <w:color w:val="106BBE"/>
      <w:sz w:val="26"/>
      <w:u w:val="single"/>
    </w:rPr>
  </w:style>
  <w:style w:type="paragraph" w:customStyle="1" w:styleId="a6">
    <w:name w:val="Внимание"/>
    <w:basedOn w:val="a"/>
    <w:next w:val="a"/>
    <w:uiPriority w:val="99"/>
    <w:rsid w:val="00EC0940"/>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EC0940"/>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EC0940"/>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EC0940"/>
    <w:rPr>
      <w:rFonts w:cs="Times New Roman"/>
      <w:b/>
      <w:color w:val="0058A9"/>
      <w:sz w:val="26"/>
    </w:rPr>
  </w:style>
  <w:style w:type="character" w:customStyle="1" w:styleId="aa">
    <w:name w:val="Выделение для Базового Поиска (курсив)"/>
    <w:basedOn w:val="a9"/>
    <w:uiPriority w:val="99"/>
    <w:rsid w:val="00EC0940"/>
    <w:rPr>
      <w:rFonts w:cs="Times New Roman"/>
      <w:b/>
      <w:i/>
      <w:iCs/>
      <w:color w:val="0058A9"/>
      <w:sz w:val="26"/>
    </w:rPr>
  </w:style>
  <w:style w:type="paragraph" w:customStyle="1" w:styleId="ab">
    <w:name w:val="Основное меню (преемственное)"/>
    <w:basedOn w:val="a"/>
    <w:next w:val="a"/>
    <w:uiPriority w:val="99"/>
    <w:rsid w:val="00EC0940"/>
    <w:pPr>
      <w:jc w:val="both"/>
    </w:pPr>
    <w:rPr>
      <w:rFonts w:ascii="Verdana" w:hAnsi="Verdana" w:cs="Verdana"/>
      <w:sz w:val="24"/>
      <w:szCs w:val="24"/>
    </w:rPr>
  </w:style>
  <w:style w:type="paragraph" w:customStyle="1" w:styleId="ac">
    <w:name w:val="Заголовок"/>
    <w:basedOn w:val="ab"/>
    <w:next w:val="a"/>
    <w:uiPriority w:val="99"/>
    <w:rsid w:val="00EC0940"/>
    <w:rPr>
      <w:rFonts w:ascii="Arial" w:hAnsi="Arial" w:cs="Times New Roman"/>
      <w:b/>
      <w:bCs/>
      <w:color w:val="0058A9"/>
      <w:shd w:val="clear" w:color="auto" w:fill="F4F8FC"/>
    </w:rPr>
  </w:style>
  <w:style w:type="paragraph" w:customStyle="1" w:styleId="ad">
    <w:name w:val="Заголовок группы контролов"/>
    <w:basedOn w:val="a"/>
    <w:next w:val="a"/>
    <w:uiPriority w:val="99"/>
    <w:rsid w:val="00EC0940"/>
    <w:pPr>
      <w:jc w:val="both"/>
    </w:pPr>
    <w:rPr>
      <w:b/>
      <w:bCs/>
      <w:color w:val="000000"/>
      <w:sz w:val="24"/>
      <w:szCs w:val="24"/>
    </w:rPr>
  </w:style>
  <w:style w:type="paragraph" w:customStyle="1" w:styleId="ae">
    <w:name w:val="Заголовок для информации об изменениях"/>
    <w:basedOn w:val="1"/>
    <w:next w:val="a"/>
    <w:uiPriority w:val="99"/>
    <w:rsid w:val="00EC0940"/>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EC0940"/>
    <w:pPr>
      <w:jc w:val="right"/>
    </w:pPr>
    <w:rPr>
      <w:sz w:val="24"/>
      <w:szCs w:val="24"/>
    </w:rPr>
  </w:style>
  <w:style w:type="paragraph" w:customStyle="1" w:styleId="af0">
    <w:name w:val="Заголовок распахивающейся части диалога"/>
    <w:basedOn w:val="a"/>
    <w:next w:val="a"/>
    <w:uiPriority w:val="99"/>
    <w:rsid w:val="00EC0940"/>
    <w:pPr>
      <w:jc w:val="both"/>
    </w:pPr>
    <w:rPr>
      <w:i/>
      <w:iCs/>
      <w:color w:val="000080"/>
      <w:sz w:val="24"/>
      <w:szCs w:val="24"/>
    </w:rPr>
  </w:style>
  <w:style w:type="character" w:customStyle="1" w:styleId="af1">
    <w:name w:val="Заголовок своего сообщения"/>
    <w:basedOn w:val="a3"/>
    <w:uiPriority w:val="99"/>
    <w:rsid w:val="00EC0940"/>
    <w:rPr>
      <w:rFonts w:cs="Times New Roman"/>
      <w:b/>
      <w:color w:val="26282F"/>
      <w:sz w:val="26"/>
    </w:rPr>
  </w:style>
  <w:style w:type="paragraph" w:customStyle="1" w:styleId="af2">
    <w:name w:val="Заголовок статьи"/>
    <w:basedOn w:val="a"/>
    <w:next w:val="a"/>
    <w:uiPriority w:val="99"/>
    <w:rsid w:val="00EC0940"/>
    <w:pPr>
      <w:ind w:left="1612" w:hanging="892"/>
      <w:jc w:val="both"/>
    </w:pPr>
    <w:rPr>
      <w:sz w:val="24"/>
      <w:szCs w:val="24"/>
    </w:rPr>
  </w:style>
  <w:style w:type="character" w:customStyle="1" w:styleId="af3">
    <w:name w:val="Заголовок чужого сообщения"/>
    <w:basedOn w:val="a3"/>
    <w:uiPriority w:val="99"/>
    <w:rsid w:val="00EC0940"/>
    <w:rPr>
      <w:rFonts w:cs="Times New Roman"/>
      <w:b/>
      <w:color w:val="FF0000"/>
      <w:sz w:val="26"/>
    </w:rPr>
  </w:style>
  <w:style w:type="paragraph" w:customStyle="1" w:styleId="af4">
    <w:name w:val="Заголовок ЭР (левое окно)"/>
    <w:basedOn w:val="a"/>
    <w:next w:val="a"/>
    <w:uiPriority w:val="99"/>
    <w:rsid w:val="00EC0940"/>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EC0940"/>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EC0940"/>
    <w:rPr>
      <w:b w:val="0"/>
      <w:bCs w:val="0"/>
      <w:color w:val="auto"/>
      <w:u w:val="single"/>
      <w:shd w:val="clear" w:color="auto" w:fill="auto"/>
    </w:rPr>
  </w:style>
  <w:style w:type="paragraph" w:customStyle="1" w:styleId="af7">
    <w:name w:val="Текст информации об изменениях"/>
    <w:basedOn w:val="a"/>
    <w:next w:val="a"/>
    <w:uiPriority w:val="99"/>
    <w:rsid w:val="00EC0940"/>
    <w:pPr>
      <w:jc w:val="both"/>
    </w:pPr>
    <w:rPr>
      <w:color w:val="353842"/>
      <w:sz w:val="20"/>
      <w:szCs w:val="20"/>
    </w:rPr>
  </w:style>
  <w:style w:type="paragraph" w:customStyle="1" w:styleId="af8">
    <w:name w:val="Информация об изменениях"/>
    <w:basedOn w:val="af7"/>
    <w:next w:val="a"/>
    <w:uiPriority w:val="99"/>
    <w:rsid w:val="00EC0940"/>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EC0940"/>
    <w:pPr>
      <w:ind w:left="170" w:right="170"/>
    </w:pPr>
    <w:rPr>
      <w:sz w:val="24"/>
      <w:szCs w:val="24"/>
    </w:rPr>
  </w:style>
  <w:style w:type="paragraph" w:customStyle="1" w:styleId="afa">
    <w:name w:val="Комментарий"/>
    <w:basedOn w:val="af9"/>
    <w:next w:val="a"/>
    <w:uiPriority w:val="99"/>
    <w:rsid w:val="00EC0940"/>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EC0940"/>
    <w:pPr>
      <w:spacing w:before="0"/>
    </w:pPr>
    <w:rPr>
      <w:i/>
      <w:iCs/>
    </w:rPr>
  </w:style>
  <w:style w:type="paragraph" w:customStyle="1" w:styleId="afc">
    <w:name w:val="Текст (лев. подпись)"/>
    <w:basedOn w:val="a"/>
    <w:next w:val="a"/>
    <w:uiPriority w:val="99"/>
    <w:rsid w:val="00EC0940"/>
    <w:rPr>
      <w:sz w:val="24"/>
      <w:szCs w:val="24"/>
    </w:rPr>
  </w:style>
  <w:style w:type="paragraph" w:customStyle="1" w:styleId="afd">
    <w:name w:val="Колонтитул (левый)"/>
    <w:basedOn w:val="afc"/>
    <w:next w:val="a"/>
    <w:uiPriority w:val="99"/>
    <w:rsid w:val="00EC0940"/>
    <w:pPr>
      <w:jc w:val="both"/>
    </w:pPr>
    <w:rPr>
      <w:sz w:val="16"/>
      <w:szCs w:val="16"/>
    </w:rPr>
  </w:style>
  <w:style w:type="paragraph" w:customStyle="1" w:styleId="afe">
    <w:name w:val="Текст (прав. подпись)"/>
    <w:basedOn w:val="a"/>
    <w:next w:val="a"/>
    <w:uiPriority w:val="99"/>
    <w:rsid w:val="00EC0940"/>
    <w:pPr>
      <w:jc w:val="right"/>
    </w:pPr>
    <w:rPr>
      <w:sz w:val="24"/>
      <w:szCs w:val="24"/>
    </w:rPr>
  </w:style>
  <w:style w:type="paragraph" w:customStyle="1" w:styleId="aff">
    <w:name w:val="Колонтитул (правый)"/>
    <w:basedOn w:val="afe"/>
    <w:next w:val="a"/>
    <w:uiPriority w:val="99"/>
    <w:rsid w:val="00EC0940"/>
    <w:pPr>
      <w:jc w:val="both"/>
    </w:pPr>
    <w:rPr>
      <w:sz w:val="16"/>
      <w:szCs w:val="16"/>
    </w:rPr>
  </w:style>
  <w:style w:type="paragraph" w:customStyle="1" w:styleId="aff0">
    <w:name w:val="Комментарий пользователя"/>
    <w:basedOn w:val="afa"/>
    <w:next w:val="a"/>
    <w:uiPriority w:val="99"/>
    <w:rsid w:val="00EC0940"/>
    <w:pPr>
      <w:spacing w:before="0"/>
      <w:jc w:val="left"/>
    </w:pPr>
    <w:rPr>
      <w:shd w:val="clear" w:color="auto" w:fill="FFDFE0"/>
    </w:rPr>
  </w:style>
  <w:style w:type="paragraph" w:customStyle="1" w:styleId="aff1">
    <w:name w:val="Куда обратиться?"/>
    <w:basedOn w:val="a6"/>
    <w:next w:val="a"/>
    <w:uiPriority w:val="99"/>
    <w:rsid w:val="00EC0940"/>
    <w:pPr>
      <w:spacing w:before="0" w:after="0"/>
      <w:ind w:left="0" w:right="0" w:firstLine="0"/>
    </w:pPr>
    <w:rPr>
      <w:shd w:val="clear" w:color="auto" w:fill="auto"/>
    </w:rPr>
  </w:style>
  <w:style w:type="paragraph" w:customStyle="1" w:styleId="aff2">
    <w:name w:val="Моноширинный"/>
    <w:basedOn w:val="a"/>
    <w:next w:val="a"/>
    <w:uiPriority w:val="99"/>
    <w:rsid w:val="00EC0940"/>
    <w:pPr>
      <w:jc w:val="both"/>
    </w:pPr>
    <w:rPr>
      <w:rFonts w:ascii="Courier New" w:hAnsi="Courier New" w:cs="Courier New"/>
      <w:sz w:val="22"/>
      <w:szCs w:val="22"/>
    </w:rPr>
  </w:style>
  <w:style w:type="character" w:customStyle="1" w:styleId="aff3">
    <w:name w:val="Найденные слова"/>
    <w:basedOn w:val="a3"/>
    <w:uiPriority w:val="99"/>
    <w:rsid w:val="00EC0940"/>
    <w:rPr>
      <w:rFonts w:cs="Times New Roman"/>
      <w:b/>
      <w:color w:val="26282F"/>
      <w:sz w:val="26"/>
      <w:shd w:val="clear" w:color="auto" w:fill="FFF580"/>
    </w:rPr>
  </w:style>
  <w:style w:type="character" w:customStyle="1" w:styleId="aff4">
    <w:name w:val="Не вступил в силу"/>
    <w:basedOn w:val="a3"/>
    <w:uiPriority w:val="99"/>
    <w:rsid w:val="00EC0940"/>
    <w:rPr>
      <w:rFonts w:cs="Times New Roman"/>
      <w:b/>
      <w:color w:val="000000"/>
      <w:sz w:val="26"/>
      <w:shd w:val="clear" w:color="auto" w:fill="D8EDE8"/>
    </w:rPr>
  </w:style>
  <w:style w:type="paragraph" w:customStyle="1" w:styleId="aff5">
    <w:name w:val="Необходимые документы"/>
    <w:basedOn w:val="a6"/>
    <w:next w:val="a"/>
    <w:uiPriority w:val="99"/>
    <w:rsid w:val="00EC0940"/>
    <w:pPr>
      <w:spacing w:before="0" w:after="0"/>
      <w:ind w:left="0" w:right="0" w:firstLine="118"/>
    </w:pPr>
    <w:rPr>
      <w:shd w:val="clear" w:color="auto" w:fill="auto"/>
    </w:rPr>
  </w:style>
  <w:style w:type="paragraph" w:customStyle="1" w:styleId="aff6">
    <w:name w:val="Нормальный (таблица)"/>
    <w:basedOn w:val="a"/>
    <w:next w:val="a"/>
    <w:uiPriority w:val="99"/>
    <w:rsid w:val="00EC0940"/>
    <w:pPr>
      <w:jc w:val="both"/>
    </w:pPr>
    <w:rPr>
      <w:sz w:val="24"/>
      <w:szCs w:val="24"/>
    </w:rPr>
  </w:style>
  <w:style w:type="paragraph" w:customStyle="1" w:styleId="aff7">
    <w:name w:val="Объект"/>
    <w:basedOn w:val="a"/>
    <w:next w:val="a"/>
    <w:uiPriority w:val="99"/>
    <w:rsid w:val="00EC0940"/>
    <w:pPr>
      <w:jc w:val="both"/>
    </w:pPr>
    <w:rPr>
      <w:rFonts w:ascii="Times New Roman" w:hAnsi="Times New Roman"/>
    </w:rPr>
  </w:style>
  <w:style w:type="paragraph" w:customStyle="1" w:styleId="aff8">
    <w:name w:val="Таблицы (моноширинный)"/>
    <w:basedOn w:val="a"/>
    <w:next w:val="a"/>
    <w:uiPriority w:val="99"/>
    <w:rsid w:val="00EC0940"/>
    <w:pPr>
      <w:jc w:val="both"/>
    </w:pPr>
    <w:rPr>
      <w:rFonts w:ascii="Courier New" w:hAnsi="Courier New" w:cs="Courier New"/>
      <w:sz w:val="22"/>
      <w:szCs w:val="22"/>
    </w:rPr>
  </w:style>
  <w:style w:type="paragraph" w:customStyle="1" w:styleId="aff9">
    <w:name w:val="Оглавление"/>
    <w:basedOn w:val="aff8"/>
    <w:next w:val="a"/>
    <w:uiPriority w:val="99"/>
    <w:rsid w:val="00EC0940"/>
    <w:pPr>
      <w:ind w:left="140"/>
    </w:pPr>
    <w:rPr>
      <w:rFonts w:ascii="Arial" w:hAnsi="Arial" w:cs="Times New Roman"/>
      <w:sz w:val="24"/>
      <w:szCs w:val="24"/>
    </w:rPr>
  </w:style>
  <w:style w:type="character" w:customStyle="1" w:styleId="affa">
    <w:name w:val="Опечатки"/>
    <w:uiPriority w:val="99"/>
    <w:rsid w:val="00EC0940"/>
    <w:rPr>
      <w:color w:val="FF0000"/>
      <w:sz w:val="26"/>
    </w:rPr>
  </w:style>
  <w:style w:type="paragraph" w:customStyle="1" w:styleId="affb">
    <w:name w:val="Переменная часть"/>
    <w:basedOn w:val="ab"/>
    <w:next w:val="a"/>
    <w:uiPriority w:val="99"/>
    <w:rsid w:val="00EC0940"/>
    <w:rPr>
      <w:rFonts w:ascii="Arial" w:hAnsi="Arial" w:cs="Times New Roman"/>
      <w:sz w:val="20"/>
      <w:szCs w:val="20"/>
    </w:rPr>
  </w:style>
  <w:style w:type="paragraph" w:customStyle="1" w:styleId="affc">
    <w:name w:val="Подвал для информации об изменениях"/>
    <w:basedOn w:val="1"/>
    <w:next w:val="a"/>
    <w:uiPriority w:val="99"/>
    <w:rsid w:val="00EC0940"/>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EC0940"/>
    <w:rPr>
      <w:b/>
      <w:bCs/>
      <w:sz w:val="24"/>
      <w:szCs w:val="24"/>
    </w:rPr>
  </w:style>
  <w:style w:type="paragraph" w:customStyle="1" w:styleId="affe">
    <w:name w:val="Подчёркнуный текст"/>
    <w:basedOn w:val="a"/>
    <w:next w:val="a"/>
    <w:uiPriority w:val="99"/>
    <w:rsid w:val="00EC0940"/>
    <w:pPr>
      <w:jc w:val="both"/>
    </w:pPr>
    <w:rPr>
      <w:sz w:val="24"/>
      <w:szCs w:val="24"/>
    </w:rPr>
  </w:style>
  <w:style w:type="paragraph" w:customStyle="1" w:styleId="afff">
    <w:name w:val="Постоянная часть"/>
    <w:basedOn w:val="ab"/>
    <w:next w:val="a"/>
    <w:uiPriority w:val="99"/>
    <w:rsid w:val="00EC0940"/>
    <w:rPr>
      <w:rFonts w:ascii="Arial" w:hAnsi="Arial" w:cs="Times New Roman"/>
      <w:sz w:val="22"/>
      <w:szCs w:val="22"/>
    </w:rPr>
  </w:style>
  <w:style w:type="paragraph" w:customStyle="1" w:styleId="afff0">
    <w:name w:val="Прижатый влево"/>
    <w:basedOn w:val="a"/>
    <w:next w:val="a"/>
    <w:uiPriority w:val="99"/>
    <w:rsid w:val="00EC0940"/>
    <w:rPr>
      <w:sz w:val="24"/>
      <w:szCs w:val="24"/>
    </w:rPr>
  </w:style>
  <w:style w:type="paragraph" w:customStyle="1" w:styleId="afff1">
    <w:name w:val="Пример."/>
    <w:basedOn w:val="a6"/>
    <w:next w:val="a"/>
    <w:uiPriority w:val="99"/>
    <w:rsid w:val="00EC0940"/>
    <w:pPr>
      <w:spacing w:before="0" w:after="0"/>
      <w:ind w:left="0" w:right="0" w:firstLine="0"/>
    </w:pPr>
    <w:rPr>
      <w:shd w:val="clear" w:color="auto" w:fill="auto"/>
    </w:rPr>
  </w:style>
  <w:style w:type="paragraph" w:customStyle="1" w:styleId="afff2">
    <w:name w:val="Примечание."/>
    <w:basedOn w:val="a6"/>
    <w:next w:val="a"/>
    <w:uiPriority w:val="99"/>
    <w:rsid w:val="00EC0940"/>
    <w:pPr>
      <w:spacing w:before="0" w:after="0"/>
      <w:ind w:left="0" w:right="0" w:firstLine="0"/>
    </w:pPr>
    <w:rPr>
      <w:shd w:val="clear" w:color="auto" w:fill="auto"/>
    </w:rPr>
  </w:style>
  <w:style w:type="character" w:customStyle="1" w:styleId="afff3">
    <w:name w:val="Продолжение ссылки"/>
    <w:basedOn w:val="a4"/>
    <w:uiPriority w:val="99"/>
    <w:rsid w:val="00EC0940"/>
    <w:rPr>
      <w:rFonts w:cs="Times New Roman"/>
      <w:b/>
      <w:color w:val="106BBE"/>
      <w:sz w:val="26"/>
    </w:rPr>
  </w:style>
  <w:style w:type="paragraph" w:customStyle="1" w:styleId="afff4">
    <w:name w:val="Словарная статья"/>
    <w:basedOn w:val="a"/>
    <w:next w:val="a"/>
    <w:uiPriority w:val="99"/>
    <w:rsid w:val="00EC0940"/>
    <w:pPr>
      <w:ind w:right="118"/>
      <w:jc w:val="both"/>
    </w:pPr>
    <w:rPr>
      <w:sz w:val="24"/>
      <w:szCs w:val="24"/>
    </w:rPr>
  </w:style>
  <w:style w:type="character" w:customStyle="1" w:styleId="afff5">
    <w:name w:val="Сравнение редакций"/>
    <w:basedOn w:val="a3"/>
    <w:uiPriority w:val="99"/>
    <w:rsid w:val="00EC0940"/>
    <w:rPr>
      <w:rFonts w:cs="Times New Roman"/>
      <w:b/>
      <w:color w:val="26282F"/>
      <w:sz w:val="26"/>
    </w:rPr>
  </w:style>
  <w:style w:type="character" w:customStyle="1" w:styleId="afff6">
    <w:name w:val="Сравнение редакций. Добавленный фрагмент"/>
    <w:uiPriority w:val="99"/>
    <w:rsid w:val="00EC0940"/>
    <w:rPr>
      <w:color w:val="000000"/>
      <w:shd w:val="clear" w:color="auto" w:fill="C1D7FF"/>
    </w:rPr>
  </w:style>
  <w:style w:type="character" w:customStyle="1" w:styleId="afff7">
    <w:name w:val="Сравнение редакций. Удаленный фрагмент"/>
    <w:uiPriority w:val="99"/>
    <w:rsid w:val="00EC0940"/>
    <w:rPr>
      <w:color w:val="000000"/>
      <w:shd w:val="clear" w:color="auto" w:fill="C4C413"/>
    </w:rPr>
  </w:style>
  <w:style w:type="paragraph" w:customStyle="1" w:styleId="afff8">
    <w:name w:val="Ссылка на официальную публикацию"/>
    <w:basedOn w:val="a"/>
    <w:next w:val="a"/>
    <w:uiPriority w:val="99"/>
    <w:rsid w:val="00EC0940"/>
    <w:pPr>
      <w:jc w:val="both"/>
    </w:pPr>
    <w:rPr>
      <w:sz w:val="24"/>
      <w:szCs w:val="24"/>
    </w:rPr>
  </w:style>
  <w:style w:type="paragraph" w:customStyle="1" w:styleId="afff9">
    <w:name w:val="Текст в таблице"/>
    <w:basedOn w:val="aff6"/>
    <w:next w:val="a"/>
    <w:uiPriority w:val="99"/>
    <w:rsid w:val="00EC0940"/>
    <w:pPr>
      <w:ind w:firstLine="500"/>
    </w:pPr>
  </w:style>
  <w:style w:type="paragraph" w:customStyle="1" w:styleId="afffa">
    <w:name w:val="Текст ЭР (см. также)"/>
    <w:basedOn w:val="a"/>
    <w:next w:val="a"/>
    <w:uiPriority w:val="99"/>
    <w:rsid w:val="00EC0940"/>
    <w:pPr>
      <w:spacing w:before="200"/>
    </w:pPr>
    <w:rPr>
      <w:sz w:val="22"/>
      <w:szCs w:val="22"/>
    </w:rPr>
  </w:style>
  <w:style w:type="paragraph" w:customStyle="1" w:styleId="afffb">
    <w:name w:val="Технический комментарий"/>
    <w:basedOn w:val="a"/>
    <w:next w:val="a"/>
    <w:uiPriority w:val="99"/>
    <w:rsid w:val="00EC0940"/>
    <w:rPr>
      <w:color w:val="463F31"/>
      <w:sz w:val="24"/>
      <w:szCs w:val="24"/>
      <w:shd w:val="clear" w:color="auto" w:fill="FFFFA6"/>
    </w:rPr>
  </w:style>
  <w:style w:type="character" w:customStyle="1" w:styleId="afffc">
    <w:name w:val="Утратил силу"/>
    <w:basedOn w:val="a3"/>
    <w:uiPriority w:val="99"/>
    <w:rsid w:val="00EC0940"/>
    <w:rPr>
      <w:rFonts w:cs="Times New Roman"/>
      <w:b/>
      <w:strike/>
      <w:color w:val="666600"/>
      <w:sz w:val="26"/>
    </w:rPr>
  </w:style>
  <w:style w:type="paragraph" w:customStyle="1" w:styleId="afffd">
    <w:name w:val="Формула"/>
    <w:basedOn w:val="a"/>
    <w:next w:val="a"/>
    <w:uiPriority w:val="99"/>
    <w:rsid w:val="00EC0940"/>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EC0940"/>
    <w:pPr>
      <w:jc w:val="center"/>
    </w:pPr>
  </w:style>
  <w:style w:type="paragraph" w:customStyle="1" w:styleId="-">
    <w:name w:val="ЭР-содержание (правое окно)"/>
    <w:basedOn w:val="a"/>
    <w:next w:val="a"/>
    <w:uiPriority w:val="99"/>
    <w:rsid w:val="00EC0940"/>
    <w:pPr>
      <w:spacing w:before="300"/>
    </w:pPr>
  </w:style>
  <w:style w:type="character" w:styleId="affff">
    <w:name w:val="Hyperlink"/>
    <w:basedOn w:val="a0"/>
    <w:uiPriority w:val="99"/>
    <w:rsid w:val="008C302F"/>
    <w:rPr>
      <w:rFonts w:cs="Times New Roman"/>
      <w:color w:val="0000FF"/>
      <w:u w:val="single"/>
    </w:rPr>
  </w:style>
  <w:style w:type="paragraph" w:customStyle="1" w:styleId="ConsPlusNormal">
    <w:name w:val="ConsPlusNormal"/>
    <w:rsid w:val="000F1725"/>
    <w:pPr>
      <w:widowControl w:val="0"/>
      <w:autoSpaceDE w:val="0"/>
      <w:autoSpaceDN w:val="0"/>
      <w:adjustRightInd w:val="0"/>
      <w:ind w:firstLine="720"/>
    </w:pPr>
    <w:rPr>
      <w:rFonts w:ascii="Arial" w:hAnsi="Arial" w:cs="Arial"/>
    </w:rPr>
  </w:style>
  <w:style w:type="paragraph" w:styleId="affff0">
    <w:name w:val="header"/>
    <w:basedOn w:val="a"/>
    <w:link w:val="affff1"/>
    <w:uiPriority w:val="99"/>
    <w:rsid w:val="00081AEA"/>
    <w:pPr>
      <w:tabs>
        <w:tab w:val="center" w:pos="4677"/>
        <w:tab w:val="right" w:pos="9355"/>
      </w:tabs>
    </w:pPr>
  </w:style>
  <w:style w:type="character" w:customStyle="1" w:styleId="affff1">
    <w:name w:val="Верхний колонтитул Знак"/>
    <w:basedOn w:val="a0"/>
    <w:link w:val="affff0"/>
    <w:uiPriority w:val="99"/>
    <w:locked/>
    <w:rsid w:val="00EC0940"/>
    <w:rPr>
      <w:rFonts w:ascii="Arial" w:hAnsi="Arial" w:cs="Times New Roman"/>
      <w:sz w:val="26"/>
      <w:szCs w:val="26"/>
    </w:rPr>
  </w:style>
  <w:style w:type="character" w:styleId="affff2">
    <w:name w:val="page number"/>
    <w:basedOn w:val="a0"/>
    <w:uiPriority w:val="99"/>
    <w:rsid w:val="00081AEA"/>
    <w:rPr>
      <w:rFonts w:cs="Times New Roman"/>
    </w:rPr>
  </w:style>
  <w:style w:type="paragraph" w:customStyle="1" w:styleId="affff3">
    <w:name w:val="Знак"/>
    <w:basedOn w:val="a"/>
    <w:uiPriority w:val="99"/>
    <w:rsid w:val="00F14270"/>
    <w:pPr>
      <w:widowControl/>
      <w:autoSpaceDE/>
      <w:autoSpaceDN/>
      <w:adjustRightInd/>
    </w:pPr>
    <w:rPr>
      <w:rFonts w:ascii="Verdana" w:hAnsi="Verdana" w:cs="Verdana"/>
      <w:sz w:val="20"/>
      <w:szCs w:val="20"/>
      <w:lang w:val="en-US" w:eastAsia="en-US"/>
    </w:rPr>
  </w:style>
  <w:style w:type="paragraph" w:styleId="21">
    <w:name w:val="List 2"/>
    <w:basedOn w:val="a"/>
    <w:rsid w:val="00F14270"/>
    <w:pPr>
      <w:ind w:left="566" w:hanging="283"/>
    </w:pPr>
    <w:rPr>
      <w:rFonts w:cs="Arial"/>
      <w:sz w:val="20"/>
      <w:szCs w:val="20"/>
    </w:rPr>
  </w:style>
  <w:style w:type="paragraph" w:customStyle="1" w:styleId="ConsNormal">
    <w:name w:val="ConsNormal"/>
    <w:uiPriority w:val="99"/>
    <w:rsid w:val="00FE3990"/>
    <w:pPr>
      <w:widowControl w:val="0"/>
      <w:autoSpaceDE w:val="0"/>
      <w:autoSpaceDN w:val="0"/>
      <w:adjustRightInd w:val="0"/>
      <w:ind w:firstLine="720"/>
    </w:pPr>
    <w:rPr>
      <w:rFonts w:ascii="Arial" w:hAnsi="Arial" w:cs="Arial"/>
    </w:rPr>
  </w:style>
  <w:style w:type="paragraph" w:customStyle="1" w:styleId="ConsPlusNormal0">
    <w:name w:val="ConsPlusNormal Знак"/>
    <w:link w:val="ConsPlusNormal1"/>
    <w:uiPriority w:val="99"/>
    <w:rsid w:val="009E372A"/>
    <w:pPr>
      <w:widowControl w:val="0"/>
      <w:autoSpaceDE w:val="0"/>
      <w:autoSpaceDN w:val="0"/>
      <w:adjustRightInd w:val="0"/>
      <w:ind w:firstLine="720"/>
    </w:pPr>
    <w:rPr>
      <w:rFonts w:ascii="Arial" w:hAnsi="Arial"/>
      <w:sz w:val="24"/>
      <w:szCs w:val="22"/>
    </w:rPr>
  </w:style>
  <w:style w:type="character" w:customStyle="1" w:styleId="ConsPlusNormal1">
    <w:name w:val="ConsPlusNormal Знак Знак"/>
    <w:link w:val="ConsPlusNormal0"/>
    <w:uiPriority w:val="99"/>
    <w:locked/>
    <w:rsid w:val="009E372A"/>
    <w:rPr>
      <w:rFonts w:ascii="Arial" w:hAnsi="Arial"/>
      <w:sz w:val="22"/>
    </w:rPr>
  </w:style>
  <w:style w:type="table" w:styleId="affff4">
    <w:name w:val="Table Grid"/>
    <w:basedOn w:val="a1"/>
    <w:uiPriority w:val="99"/>
    <w:rsid w:val="00740637"/>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5">
    <w:name w:val="FollowedHyperlink"/>
    <w:basedOn w:val="a0"/>
    <w:uiPriority w:val="99"/>
    <w:rsid w:val="00616173"/>
    <w:rPr>
      <w:rFonts w:cs="Times New Roman"/>
      <w:color w:val="800080"/>
      <w:u w:val="single"/>
    </w:rPr>
  </w:style>
  <w:style w:type="paragraph" w:styleId="affff6">
    <w:name w:val="Balloon Text"/>
    <w:basedOn w:val="a"/>
    <w:link w:val="affff7"/>
    <w:uiPriority w:val="99"/>
    <w:semiHidden/>
    <w:rsid w:val="00D8383B"/>
    <w:rPr>
      <w:rFonts w:ascii="Tahoma" w:hAnsi="Tahoma" w:cs="Tahoma"/>
      <w:sz w:val="16"/>
      <w:szCs w:val="16"/>
    </w:rPr>
  </w:style>
  <w:style w:type="character" w:customStyle="1" w:styleId="affff7">
    <w:name w:val="Текст выноски Знак"/>
    <w:basedOn w:val="a0"/>
    <w:link w:val="affff6"/>
    <w:uiPriority w:val="99"/>
    <w:semiHidden/>
    <w:locked/>
    <w:rsid w:val="00EC0940"/>
    <w:rPr>
      <w:rFonts w:ascii="Tahoma" w:hAnsi="Tahoma" w:cs="Tahoma"/>
      <w:sz w:val="16"/>
      <w:szCs w:val="16"/>
    </w:rPr>
  </w:style>
  <w:style w:type="paragraph" w:styleId="affff8">
    <w:name w:val="Block Text"/>
    <w:basedOn w:val="a"/>
    <w:uiPriority w:val="99"/>
    <w:rsid w:val="00EC741F"/>
    <w:pPr>
      <w:widowControl/>
      <w:autoSpaceDE/>
      <w:autoSpaceDN/>
      <w:adjustRightInd/>
      <w:ind w:left="-567" w:right="-1050" w:firstLine="1287"/>
      <w:jc w:val="both"/>
    </w:pPr>
    <w:rPr>
      <w:rFonts w:ascii="Times New Roman" w:hAnsi="Times New Roman"/>
      <w:sz w:val="28"/>
      <w:szCs w:val="20"/>
    </w:rPr>
  </w:style>
  <w:style w:type="paragraph" w:styleId="affff9">
    <w:name w:val="footer"/>
    <w:basedOn w:val="a"/>
    <w:link w:val="affffa"/>
    <w:uiPriority w:val="99"/>
    <w:unhideWhenUsed/>
    <w:rsid w:val="00EC741F"/>
    <w:pPr>
      <w:tabs>
        <w:tab w:val="center" w:pos="4677"/>
        <w:tab w:val="right" w:pos="9355"/>
      </w:tabs>
    </w:pPr>
  </w:style>
  <w:style w:type="character" w:customStyle="1" w:styleId="affffa">
    <w:name w:val="Нижний колонтитул Знак"/>
    <w:basedOn w:val="a0"/>
    <w:link w:val="affff9"/>
    <w:uiPriority w:val="99"/>
    <w:locked/>
    <w:rsid w:val="00EC741F"/>
    <w:rPr>
      <w:rFonts w:ascii="Arial" w:hAnsi="Arial" w:cs="Times New Roman"/>
      <w:sz w:val="26"/>
      <w:szCs w:val="26"/>
    </w:rPr>
  </w:style>
  <w:style w:type="paragraph" w:styleId="affffb">
    <w:name w:val="List Paragraph"/>
    <w:basedOn w:val="a"/>
    <w:uiPriority w:val="34"/>
    <w:qFormat/>
    <w:rsid w:val="002F4435"/>
    <w:pPr>
      <w:ind w:left="720"/>
      <w:contextualSpacing/>
    </w:pPr>
  </w:style>
  <w:style w:type="character" w:customStyle="1" w:styleId="11">
    <w:name w:val="Основной текст Знак1"/>
    <w:basedOn w:val="a0"/>
    <w:link w:val="affffc"/>
    <w:uiPriority w:val="99"/>
    <w:locked/>
    <w:rsid w:val="009C3D4E"/>
    <w:rPr>
      <w:sz w:val="27"/>
      <w:szCs w:val="27"/>
      <w:shd w:val="clear" w:color="auto" w:fill="FFFFFF"/>
    </w:rPr>
  </w:style>
  <w:style w:type="paragraph" w:styleId="affffc">
    <w:name w:val="Body Text"/>
    <w:basedOn w:val="a"/>
    <w:link w:val="11"/>
    <w:uiPriority w:val="99"/>
    <w:rsid w:val="009C3D4E"/>
    <w:pPr>
      <w:widowControl/>
      <w:shd w:val="clear" w:color="auto" w:fill="FFFFFF"/>
      <w:autoSpaceDE/>
      <w:autoSpaceDN/>
      <w:adjustRightInd/>
      <w:spacing w:before="240" w:after="840" w:line="240" w:lineRule="atLeast"/>
      <w:ind w:hanging="1960"/>
      <w:jc w:val="center"/>
    </w:pPr>
    <w:rPr>
      <w:rFonts w:ascii="Times New Roman" w:hAnsi="Times New Roman"/>
      <w:sz w:val="27"/>
      <w:szCs w:val="27"/>
    </w:rPr>
  </w:style>
  <w:style w:type="character" w:customStyle="1" w:styleId="affffd">
    <w:name w:val="Основной текст Знак"/>
    <w:basedOn w:val="a0"/>
    <w:uiPriority w:val="99"/>
    <w:semiHidden/>
    <w:rsid w:val="009C3D4E"/>
    <w:rPr>
      <w:rFonts w:ascii="Arial" w:hAnsi="Arial"/>
      <w:sz w:val="26"/>
      <w:szCs w:val="26"/>
    </w:rPr>
  </w:style>
  <w:style w:type="character" w:customStyle="1" w:styleId="affffe">
    <w:name w:val="Колонтитул_"/>
    <w:basedOn w:val="a0"/>
    <w:link w:val="12"/>
    <w:uiPriority w:val="99"/>
    <w:locked/>
    <w:rsid w:val="00EF4A85"/>
    <w:rPr>
      <w:shd w:val="clear" w:color="auto" w:fill="FFFFFF"/>
    </w:rPr>
  </w:style>
  <w:style w:type="character" w:customStyle="1" w:styleId="afffff">
    <w:name w:val="Колонтитул"/>
    <w:basedOn w:val="affffe"/>
    <w:uiPriority w:val="99"/>
    <w:rsid w:val="00EF4A85"/>
    <w:rPr>
      <w:spacing w:val="0"/>
      <w:shd w:val="clear" w:color="auto" w:fill="FFFFFF"/>
    </w:rPr>
  </w:style>
  <w:style w:type="paragraph" w:customStyle="1" w:styleId="12">
    <w:name w:val="Колонтитул1"/>
    <w:basedOn w:val="a"/>
    <w:link w:val="affffe"/>
    <w:uiPriority w:val="99"/>
    <w:rsid w:val="00EF4A85"/>
    <w:pPr>
      <w:widowControl/>
      <w:shd w:val="clear" w:color="auto" w:fill="FFFFFF"/>
      <w:autoSpaceDE/>
      <w:autoSpaceDN/>
      <w:adjustRightInd/>
    </w:pPr>
    <w:rPr>
      <w:rFonts w:ascii="Times New Roman" w:hAnsi="Times New Roman"/>
      <w:sz w:val="20"/>
      <w:szCs w:val="20"/>
    </w:rPr>
  </w:style>
  <w:style w:type="character" w:styleId="afffff0">
    <w:name w:val="Emphasis"/>
    <w:basedOn w:val="a0"/>
    <w:uiPriority w:val="20"/>
    <w:qFormat/>
    <w:rsid w:val="00EF4A85"/>
    <w:rPr>
      <w:i/>
      <w:iCs/>
    </w:rPr>
  </w:style>
  <w:style w:type="character" w:customStyle="1" w:styleId="41">
    <w:name w:val="Основной текст (4)_"/>
    <w:basedOn w:val="a0"/>
    <w:link w:val="42"/>
    <w:uiPriority w:val="99"/>
    <w:locked/>
    <w:rsid w:val="00EF4A85"/>
    <w:rPr>
      <w:sz w:val="19"/>
      <w:szCs w:val="19"/>
      <w:shd w:val="clear" w:color="auto" w:fill="FFFFFF"/>
    </w:rPr>
  </w:style>
  <w:style w:type="paragraph" w:customStyle="1" w:styleId="42">
    <w:name w:val="Основной текст (4)"/>
    <w:basedOn w:val="a"/>
    <w:link w:val="41"/>
    <w:uiPriority w:val="99"/>
    <w:rsid w:val="00EF4A85"/>
    <w:pPr>
      <w:widowControl/>
      <w:shd w:val="clear" w:color="auto" w:fill="FFFFFF"/>
      <w:autoSpaceDE/>
      <w:autoSpaceDN/>
      <w:adjustRightInd/>
      <w:spacing w:before="1020" w:after="60" w:line="240" w:lineRule="atLeast"/>
      <w:jc w:val="center"/>
    </w:pPr>
    <w:rPr>
      <w:rFonts w:ascii="Times New Roman" w:hAnsi="Times New Roman"/>
      <w:sz w:val="19"/>
      <w:szCs w:val="19"/>
    </w:rPr>
  </w:style>
  <w:style w:type="paragraph" w:styleId="afffff1">
    <w:name w:val="No Spacing"/>
    <w:link w:val="afffff2"/>
    <w:uiPriority w:val="1"/>
    <w:qFormat/>
    <w:rsid w:val="00EF4A85"/>
    <w:rPr>
      <w:rFonts w:ascii="Arial Unicode MS" w:eastAsia="Arial Unicode MS" w:hAnsi="Arial Unicode MS" w:cs="Arial Unicode MS"/>
      <w:color w:val="000000"/>
      <w:sz w:val="24"/>
      <w:szCs w:val="24"/>
    </w:rPr>
  </w:style>
  <w:style w:type="character" w:customStyle="1" w:styleId="afffff2">
    <w:name w:val="Без интервала Знак"/>
    <w:link w:val="afffff1"/>
    <w:uiPriority w:val="1"/>
    <w:locked/>
    <w:rsid w:val="0064492B"/>
    <w:rPr>
      <w:rFonts w:ascii="Arial Unicode MS" w:eastAsia="Arial Unicode MS" w:hAnsi="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26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garantF1://12046661.110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41</Pages>
  <Words>14420</Words>
  <Characters>82199</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по предоставлению муниципальной услуги: «Предоставление копий правовых актов администрации муниципального образования  Новокубанский район»</vt:lpstr>
    </vt:vector>
  </TitlesOfParts>
  <Company>НПП "Гарант-Сервис"</Company>
  <LinksUpToDate>false</LinksUpToDate>
  <CharactersWithSpaces>96427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по предоставлению муниципальной услуги: «Предоставление копий правовых актов администрации муниципального образования  Новокубанский район»</dc:title>
  <dc:creator>НПП "Гарант-Сервис"</dc:creator>
  <dc:description>Документ экспортирован из системы ГАРАНТ</dc:description>
  <cp:lastModifiedBy>SMART</cp:lastModifiedBy>
  <cp:revision>8</cp:revision>
  <cp:lastPrinted>2023-08-10T12:28:00Z</cp:lastPrinted>
  <dcterms:created xsi:type="dcterms:W3CDTF">2023-10-03T13:58:00Z</dcterms:created>
  <dcterms:modified xsi:type="dcterms:W3CDTF">2023-10-06T05:26:00Z</dcterms:modified>
</cp:coreProperties>
</file>